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e1d9" w14:textId="38ee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6 декабря 2005 года N 258 "Об областном бюджете Костанайской области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от 8 декабря 2006 года N 385. Зарегистрировано Департаментом юстиции Костанайской области 15 января 2007 года N 3560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 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решение Костанайского областного маслихата от 6 декабря 2005 года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258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Костанайской области на 2006 год" (номер в Реестре государственной регистрации 3529, 27 декабря 2005 года "Костанай таны", 27 декабря 2005 года "Костанайские новости"), ранее вносились изменения и дополнения решениями Костанайского областного маслихата от 28 декабря 2005 года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277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Костанайского областного маслихата от 6 декабря 2005 года N 258 "Об областном бюджете Костанайской области на 2006 год" (номер в Реестре государственной регистрации 3531, 20 января 2006 года "Костанай таны", 25 января 2006 года "Костанайские новости"), от 20 января 2006 года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280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Костанайского областного маслихата от 6 декабря 2005 года N 258 "Об областном бюджете Костанайской области на 2006 год" (номер в Реестре государственной регистрации 3533, 31 января 2006 года "Костанай таны", 7 февраля 2006 года "Костанайские новости"), от 3 марта 2006 года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N№296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Костанайского областного маслихата от 6 декабря 2005 года N№258 "Об областном бюджете Костанайской области на 2006 год" (номер в Реестре государственной регистрации 3541, 17 марта 2005 года "Костанай таны", 4 апреля 2006 года "Костанайские новости"), от 26 апреля 2006 года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N№311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Костанайского областного маслихата от 6 декабря 2005 года N№258 "Об областном бюджете Костанайской области на 2006 год" (номер в Реестре государственной регистрации 3546, 12 мая 2006 года "Костанай таны", 23 мая 2006 года "Костанайские новости"), от 2 июня 2006 года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321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от 6 декабря 2005 года N№258 "Об областном бюджете Костанайской области на 2006 год" (номер в Реестре государственной регистрации 3549, 18 июня 2006 года "Костанай таны", 28 июня 2006 года "Костанайские новости"), от 21 июля 2006 года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332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от 6 декабря 2005 года N№258 "Об областном бюджете Костанайской области на 2006 год" (номер в Реестре государственной регистрации 3552, 8 августа 2006 года "Костанай таны", 26 августа 2006 года "Костанайские новости"), от 27 октября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359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от 6 декабря 2005 года N 258«"Об областном бюджете Костанайской области на 2006 год" (номер в Реестре государственной регистрации 3555),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решения  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"31 014 680" заменить на цифры "31 014 592";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"29 504 598" заменить на цифры "29 504 510";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"31 069 849" заменить на цифры "31 069 761";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решения изложить в новой редакции, согласно приложению 1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очередной,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семнадцатой сессии,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385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813"/>
        <w:gridCol w:w="733"/>
        <w:gridCol w:w="829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31014592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1349233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1349233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1349233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
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
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141246
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141246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29504510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6150807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6150807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23353703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23353703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813"/>
        <w:gridCol w:w="873"/>
        <w:gridCol w:w="8273"/>
        <w:gridCol w:w="18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31069761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
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67914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65981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62297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62297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1653299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1653299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1653299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1599713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4153679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1436256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трансферты бюджетам районов (городов областного значения) 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133787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428935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
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100104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698643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1019485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10525854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3898532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749721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280769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2077224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2077224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1755967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114187
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2704139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543589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1148227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613154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72162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компенсацию повышения тарифа абонентской платы за телефон социально защищаемым гражданам, являющимся абонентами городских сетей телекоммуникаций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
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  с индивидуальной программой реабилитации инвалида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1835105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1257500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организации эксплуатации тепловых сетей, находящихся в коммунальной собственности районов (городов областного значения)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1131698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нему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3479014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2099997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208465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1058140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1007312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развитие системы водоснабжения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
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87934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795649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408263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387386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387386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собщениям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937460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748761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 не являющимся государственными служащими, и работникам казенных предприятий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684323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 по займам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4524397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-55169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-1010372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765391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765391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1775763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 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  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920403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-920403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