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4d89" w14:textId="8744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№ 205 "О бюджете города Костаная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10 марта 2006 года № 229. Зарегистрировано Управлением юстиции города Костаная Костанайской области 13 марта 2006 года № 9-1-40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от 20 декабря 2005 года № 205 "О бюджете города Костаная на 2006 год" (номер государственной регистрации 9-1-34, газета "Костанай" от 13 января 2006 года № 3-4, ранее внесены изменения решением маслихата от 27 января 2006 года № 216 "О внесении изменений и дополнений в решение маслихата от 20 декабря 2005 года № 205 "О бюджете города Костаная на 2006 год", номер государственной регистрации 9-1-35):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7896711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6115941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42152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761921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976697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7946207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-49496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5544 тысяч тенге, в том числе погашение бюджетных кредитов 5544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- 113952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113952 тысячи тенге, в том числе поступления займов 734091 тысяча тенге, погашение займов 861886 тысяч тенге, движение остатков бюджетных средств 241747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Управлении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2006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Костаная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13"/>
        <w:gridCol w:w="6573"/>
        <w:gridCol w:w="27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7896711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6115941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3653463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3653463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537633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761921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691921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691921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976697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976697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933"/>
        <w:gridCol w:w="933"/>
        <w:gridCol w:w="893"/>
        <w:gridCol w:w="4413"/>
        <w:gridCol w:w="24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7946207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1572506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1199271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89545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194597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1968639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878731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938985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144598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478155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3283625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3283625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-49496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Дефицит (-) Профицит (+)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-113952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