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03e3" w14:textId="9e80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Костаная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12 декабря 2006 года N 320. Зарегистрировано Управлением юстиции города Костаная Костанайской области 25 декабря 2006 года N 9-1-61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в Республике Казахстан",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Костанайского областного Маслихата от 8 декабря 2006 года N 378 "Об областном бюджете Костанайской области на 2007 год" и рассмотрев постановление акимата города Костаная, Костанайский городской Маслихат РЕШИЛ: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11246774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7844568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47490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1568107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официальных трансфертов 1786609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12181993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-935219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-5544 тысяч тенге, в том числе погашение бюджетных кредитов -5544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1000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-930675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930675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в новой редакции - Решениями маслихата города Костаная Костанайской области от 18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N 348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в соответствии с Бюджетным Кодексом в 2007 году в бюджет города в полном объеме зачисляются доходы, кроме зачисляемых в доход областного и республиканского бюджетов: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налоговые поступления: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индивидуальный подоходный налог; социальный налог; налоги на имущество; земельный налог; налог на транспортные средства; акцизы; поступления  за использование природных и других ресурсов; сборы за ведение предпринимательской и профессиональной деятельности; государственная пошлина;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неналоговые поступления: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части чистого дохода государственных предприятий; доходы от аренды имущества коммунальной собственности района (города областного значения); вознаграждения (интересы) по кредитам, выданным из  бюджета района (города областного значения); прочие доходы от государственной собственности; поступления денег от проведения государственных закупок, организуемых государственными учреждениями, финансируемыми из государственного бюджета; штрафы, пеня, санкции, взыскания, налагаемые государственными учреждениями, финансируемыми из бюджета района (города областного значения), другие неналоговые поступления в городской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поступления от продажи основного капитала: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 государственного имущества, закрепленного за государственными учреждениями; продажа земли, продажа нематериальных активов.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в соответствии с Законом Республики Казахстан "О республиканском бюджете на 2007 год" в доход бюджета зачисляется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поступавших в Дорожный фонд.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объем бюджетных изъятий в областной бюджет из бюджета города на 2007 год в сумме 3961476 тысяч тенге.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города расходы на выплату государственных пособий на детей до 18 лет из малообеспеченных семей в сумме не менее 17136 тысяч тенге за счет средств городского бюджета. 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бюджете города Костаная на 2007 год, целевые текущие трансферты из областного бюджета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предприятий, в сумме 328648 тысяч тенге.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резерв акимата города Костаная на 2007 год в сумме 2000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местного исполнительного органа района (города областного значения) на неотложные затраты в размере 650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(города областного значения) на исполнение обязательств по решению судов 1350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новой редакции - Решениями маслихата города Костаная Костанайской области от 18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N 348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затратах бюджета города Костаная на 2007 год затраты фонда всеобщего обязательного среднего образования по подпрограмме "Школы начальные, основные и средние, школы-детские сады" в размере не менее одного процента от затрат на текущее содержание.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развития городского бюджета на 2007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  согласно приложению 2.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программ, не подлежащих секвестру в процессе исполнения местного бюджета на 2007 год согласно приложению 3.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решение вводится в действие с 1 января 2007 года.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2006 года N 320    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- Решение маслихата города Костаная Костанайской области от 18 января 2007 года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апреля 2007 года </w:t>
      </w:r>
      <w:r>
        <w:rPr>
          <w:rFonts w:ascii="Times New Roman"/>
          <w:b w:val="false"/>
          <w:i w:val="false"/>
          <w:color w:val="ff0000"/>
          <w:sz w:val="28"/>
        </w:rPr>
        <w:t>N 348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июля 2007 года </w:t>
      </w:r>
      <w:r>
        <w:rPr>
          <w:rFonts w:ascii="Times New Roman"/>
          <w:b w:val="false"/>
          <w:i w:val="false"/>
          <w:color w:val="ff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октября 2007 года </w:t>
      </w:r>
      <w:r>
        <w:rPr>
          <w:rFonts w:ascii="Times New Roman"/>
          <w:b w:val="false"/>
          <w:i w:val="false"/>
          <w:color w:val="ff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Бюджет города Костаная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413"/>
        <w:gridCol w:w="9853"/>
        <w:gridCol w:w="13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 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I.Доходы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10814875 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7635568 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2613693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2613693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4020871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4020871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703169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435386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118762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149021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230594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76956 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48581 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105057 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67241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67241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46490 
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32916 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 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31573 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7418 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7418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1368107 
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1044192 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1044192 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323915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317915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1764710 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1764710 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1764710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33"/>
        <w:gridCol w:w="733"/>
        <w:gridCol w:w="733"/>
        <w:gridCol w:w="313"/>
        <w:gridCol w:w="7753"/>
        <w:gridCol w:w="213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12181993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187368 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функции государственного управления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128459 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117818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117818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48278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48278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20495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17147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собственность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12215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 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уголовно-исполнительная деятельность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19075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19075 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19075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19075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2630410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399687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399687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399687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2138278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2138278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1877751 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организаций образования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201466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школьных олимпиад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внешкольных мероприятий районного (городского) масштаба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92445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27445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12758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14687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243382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243382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243382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38971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20162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76678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представительных органов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42831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22670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24514 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17556 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75879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75879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46215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29099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3512475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2506082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9172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2496910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1349575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1147335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355054 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224255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109255 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130799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130799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651339 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951339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69482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240281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15492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326084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289549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92363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92363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92363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76212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76212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49370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4418 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областных спортивных соревнованиях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22424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106396 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85696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83866 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14578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5903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5903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4659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внутренней политики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4659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   спорта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4016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4016 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территории, охрана окружающей среды и животного мира, земельные отношения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27392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5185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5185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5185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22207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22207 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земельных отношений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9707 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Земельно-хозяйственное устройство населенных пунктов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 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градостроительная и строительная деятельность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107203 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строительная деятельность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107203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12626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94277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архитектуры и градостроительства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17277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1054217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1054217 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1054217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38923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1015294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42604 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3943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36861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неотложные затраты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исполнение обязательств по решениям судов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 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технико-экономического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31361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31361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18748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3961476 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-935219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выданных из государственного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финансовых активов внутри страны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(-) Профицит (+)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-930675 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930675 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2006 года N 320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новой редакции - Решение маслихата города Костаная Костанайской области от 18 января 2007 года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Перечень 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программ развития городского бюджета на 2007 год  </w:t>
      </w:r>
      <w:r>
        <w:br/>
      </w:r>
      <w:r>
        <w:rPr>
          <w:rFonts w:ascii="Times New Roman"/>
          <w:b/>
          <w:i w:val="false"/>
          <w:color w:val="000000"/>
        </w:rPr>
        <w:t xml:space="preserve">
с разделением на бюджетные программы, направленные на реализацию 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инвестиционных проектов (программ) и на формирование 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увеличение уставного капитала юридических лиц </w:t>
      </w:r>
    </w:p>
    <w:bookmarkStart w:name="z16"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13"/>
        <w:gridCol w:w="713"/>
        <w:gridCol w:w="713"/>
        <w:gridCol w:w="10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2006 года N 320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 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программ, не подлежащих секвестру  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процессе исполнения местного бюджета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73"/>
        <w:gridCol w:w="733"/>
        <w:gridCol w:w="733"/>
        <w:gridCol w:w="553"/>
        <w:gridCol w:w="97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