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5c53" w14:textId="2925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Павлодарской области от 26 июля 2005 года N 248/6 "Об утверждении Инструкции по оплате стоимости проезда больных, направляемых по медицинским показаниям на лечение, и лиц, сопровождающих их, в пределах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февраля 2006 года N 69/2. Зарегистрировано Департаментом юстиции Павлодарской области 3 марта 2006 года за N 3063. Утратило силу постановлением акимата Павлодарской области от 07 октября 2010 года N 235/16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Павлодарской области от 07.10.2010 N 235/16.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Павлодарской области от 26 июля 2005 года N 248/6 "Об утверждении Инструкции по оплате стоимости проезда больных, направляемых по медицинским показаниям на лечение, и лиц, сопровождающих их, в пределах Республики Казахстан" (зарегистрировано департаментом юстиции Павлодарской области 17 августа 2005 года за N 3041, опубликовано в газете "Звезда Прииртышья" от 1 октября 2005 года N 111)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указанного постановления слова и цифры "на 2005 год"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Инструкции по оплате стоимости проезда больных, направляемых по медицинским показаниям на лечение, и лиц, сопровождающих их, в пределах Республики Казахстан, утвержденной указанным постановлением, после слов "один раз в год" дополнить словами ", а при наличии показаний повторного лечения - неоднократно".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К. Нурпеисов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