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39f3" w14:textId="89b3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августа 2006 года N 226/8. Зарегистрировано Департаментом юстиции Павлодарской области 17 августа 2006 года за N 3072. Утратило силу постановлением акимата Павлодарской области от 25 декабря 2009 года N 236/18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Павлодарской области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 пункта 1 статьи 27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Типовыми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приема в высшие учебные заведения Республики Казахстан N 247 от 25 марта 2000 года (с изменениями и дополнениями, внесенными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 марта 2006 года N 95, зарегистрированными в Министерстве образования Республики Казахстан от 27 февраля 2006 года за N 4133), в целях оказания социальной поддержки студентам из малообеспеченных семей, студентам-сиротам, обучающимся в высших учебных заведениях,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управлением юстиции области 18 июня 2004 года за N 2621, опубликовано в газетах "Звезда Прииртышья" от 6 июля 2004 года, N 78, "Сарыарка самалы" от 8 июля 2004 года, N 80)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цифру "40" заменить на цифру "50"; в Правилах назначения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области, утвержденных указанным постановлением акимата области (далее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цифру "40" заменить на цифру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после слов "о переводе" дополнить словами "и отчислении";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областной комиссии по назначению социальной помощи выпускникам общеобразовательных школ из малообеспечен-ных семей и оставшимся без попечения родителей, для оплаты обучения в высших учебных заведениях области: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5"/>
        <w:gridCol w:w="8635"/>
      </w:tblGrid>
      <w:tr>
        <w:trPr>
          <w:trHeight w:val="450" w:hRule="atLeast"/>
        </w:trPr>
        <w:tc>
          <w:tcPr>
            <w:tcW w:w="444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Нетребского Николая Архиповича </w:t>
            </w:r>
          </w:p>
        </w:tc>
        <w:tc>
          <w:tcPr>
            <w:tcW w:w="863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заведующего секретариатом дисциплинарного совета по Павлодарской области (по согласованию) членом комиссии; </w:t>
            </w:r>
          </w:p>
        </w:tc>
      </w:tr>
      <w:tr>
        <w:trPr>
          <w:trHeight w:val="450" w:hRule="atLeast"/>
        </w:trPr>
        <w:tc>
          <w:tcPr>
            <w:tcW w:w="444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Нухулы Алтынбека </w:t>
            </w:r>
          </w:p>
        </w:tc>
        <w:tc>
          <w:tcPr>
            <w:tcW w:w="863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ректора Евразийского инновационного университета (по согласованию) членом комиссии;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5"/>
        <w:gridCol w:w="8635"/>
      </w:tblGrid>
      <w:tr>
        <w:trPr>
          <w:trHeight w:val="450" w:hRule="atLeast"/>
        </w:trPr>
        <w:tc>
          <w:tcPr>
            <w:tcW w:w="444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Жантурина Аблая Укешевича </w:t>
            </w:r>
          </w:p>
        </w:tc>
        <w:tc>
          <w:tcPr>
            <w:tcW w:w="863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заведующего отделом-секретариатом дисциплинарного совета области; </w:t>
            </w:r>
          </w:p>
        </w:tc>
      </w:tr>
      <w:tr>
        <w:trPr>
          <w:trHeight w:val="450" w:hRule="atLeast"/>
        </w:trPr>
        <w:tc>
          <w:tcPr>
            <w:tcW w:w="444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Камербаева Аскара Юсуповича </w:t>
            </w:r>
          </w:p>
        </w:tc>
        <w:tc>
          <w:tcPr>
            <w:tcW w:w="8635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проректора Павлодарского университета;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всему тексту указанного постановления, в приложении 1 к постановлению и Правил, Положения Комиссии слова "департамент социальной защиты и занятости населения", "департаменту социальной защиты и занятости населения", "департамента социальной защиты и занятости населения", "департаментом социальной защиты и занятости населения", "городские управления и районные отделы социальной защиты населения", "городское управление или районный отдел социальной защиты населения" заменить соответственно словами "департамент координации занятости и социальных программ", "департаменту координации занятости и социальных программ", "департамента координации занятости и социальных программ", "департаментом координации занятости и социальных программ", "городские и районные отделы занятости и социальных программ", "городской или районный отдел занятости и социальных программ".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К. Нурпеисов.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