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2948" w14:textId="1652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Павлодарской области от 25 ноября 2003 года N 242/11 "Об утверждении Инструкции по передаче объектов коммунальной собственности в доверительное управление без права последующего выкупа"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сентября 2006 года N 266/10. Зарегистрировано Департаментом юстиции Павлодарской области 27 сентября 2006 года за N 3073. Утратило силу - постановлением акимата города Павлодар Павлодарской области от 2 апреля 2008 года N 70/4.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Утратило силу - постановлением акимата города Павлодар Павлодарской области от 2 апреля 2008 года N 70/4.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 пункта 1 статьи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Казахстан", в целях обеспечения бесперебойного функционирования систем водоснабжения, теплоснабжения и электроснабжения Павлодарской области акимат области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Павлодарской области от 25 ноября 2003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242/11 "Об утверждении Инструкции по передаче объектов коммунальной собственности в доверительное управление без права последующего выкупа"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передаче объектов коммунальной собственности в доверительное управление без права последующего выкупа, утвержденной постановлением акимата Павлодарской области от 25 ноября 2003 года N 242/11, пункт 5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"Передача объектов водоснабжения, теплоснабжения, электроснабжения в доверительное управление производится при условии выполнения работ (услуг) в интересах Выгодоприобретателя в пределах амортизационных отчислений на указанные объекты и сумм затрат, предусмотренных тарифной сметой, утвержденной уполномоченным антимонопольным органом."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государственной регистрации в территориальном органе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