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a376" w14:textId="352a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XX-й сессии маслихата города Алматы III-го созыва от 13 декабря 2005 года N 202 "О бюджете города Алматы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 сессии Маслихата города Алматы III-го созыва N 221 от 16 января 2006 года. Зарегистрировано Департаментом юстиции города Алматы 24 января 2006 года за N 692. Утратило силу в связи с истечением срока действия - письмо Маслихата города Алматы от 13 апреля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Утратило силу в связи с истечением срока действия - письмо Маслихата города Алматы от 13 апреля 2007 года N 368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7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Республики Казахстан" от 23 января 2001 года маслихат города Алматы III-го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XX-й сессии маслихата города Алматы III-го созыва "О бюджете города Алматы на 2006 год" от 13 декабря 2005 года N 202 (зарегистрировано в Департаменте юстиции города Алматы N 685 от 21 декабря 2005 года, опубликовано в газетах, от 27 декабря 2005 года - "Алматы Акшамы", от 27 декабря 2005 года - "Вечерний Алматы")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"1. Утвердить бюджет города Алматы на 2006 год согласно приложению N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- 129 935 171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- 88 621 380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- 1 608 670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- 14 737 819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из республиканского бюджета - 24 967 302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- 130 254 422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- 319 251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- 2 084 500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- 2 084 500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- 727 800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- 977 800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- 250 000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бюджета - 1 037 449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бюджета - 1 037 449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- 2 429 709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- 1 392 260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7 цифру "844 700" заменить цифрой "846 493".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8 цифру "3 835 024" заменить цифрой "3 858 592".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9 цифру "13 102 204" заменить цифрой "14 127 419".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10 цифру "12 373 347" заменить цифрой "14 369 986".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пункте 11 цифру "2 636 278" заменить цифрой "2 691 855".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пункте 12 цифру "6 169 705" заменить цифрой "6 859 131".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пункте 13 цифру "2 884 629" заменить цифрой "3 234 629".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пункте 14 цифру "907 000" заменить цифрой "1 239 000".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пункте 15 цифру "693 878" заменить цифрой "702 170".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пункте 16 цифру "442 726" заменить цифрой "449 478".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пункте 17 цифру "3 516 320" заменить цифрой "23 000 698".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пункте 18 цифру "1 215 761" заменить цифрой "1 538 561".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Приложение 1 изложить в новой редакции согласно приложению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Председатель XXI-й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 Р.Абсаметова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2006 года N 221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Утвержденный бюджет города Алматы на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53"/>
        <w:gridCol w:w="873"/>
        <w:gridCol w:w="7713"/>
        <w:gridCol w:w="20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Класс               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I.Доходы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129935171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88621380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33079275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33079275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30341575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1751000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986700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42018000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42018000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42018000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8290835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5139660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  предпринимателей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4889060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1204075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 пунктов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40825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и индивидуальных предпринимателей, частных нотариусов и адвокатов  на земли сельскохозяйственного назначения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1946700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546700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4650000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1904600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ликеро-водочные изделия и прочие крепкоалкогольные напитки, произведенные на территории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Коньяки, произведенные на территории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 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Шампанские вина, произведенные на территории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839300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слабоалкогольные напитки с объемной долей этилового спирта до 12 процентов, произведенные на территории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Игорный бизнес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194000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1491200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местного 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707000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1254200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юридических лиц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механических транспортных средств и прицепов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 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583270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583270 </w:t>
            </w:r>
          </w:p>
        </w:tc>
      </w:tr>
      <w:tr>
        <w:trPr>
          <w:trHeight w:val="22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 с апелляционных жалоб,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судов по решениям иностранных судов и арбитражей, копий (дубликатов) документов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6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  повторных свидетельств  о регистрации акта гражданского состояния, а также свидетельств в связи с изменением, дополнением, исправлением и восстановлением   записи актов о рождении, браке, расторжении брака, смерти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 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4545 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 места жительства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19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 раздражающими веществами, пневматического оружия с дульной энергией не более 7,5 Дж и калибра до 4,5 мм)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1608670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1254600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  государственной собственности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654440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  коммунальной собственности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654440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537950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банкам-заемщикам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 юридическим лицам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537450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30710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30710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16150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16150 </w:t>
            </w:r>
          </w:p>
        </w:tc>
      </w:tr>
      <w:tr>
        <w:trPr>
          <w:trHeight w:val="14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300670 </w:t>
            </w:r>
          </w:p>
        </w:tc>
      </w:tr>
      <w:tr>
        <w:trPr>
          <w:trHeight w:val="14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300670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удержании из заработной платы осужденных к исправительным работам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взыскания налагаемые государственными учреждениями, финансируемыми из местного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35500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основного капитала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14737819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Поступления официальных трансфертов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24967302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24967302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24967302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4436840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20530462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05"/>
        <w:gridCol w:w="789"/>
        <w:gridCol w:w="906"/>
        <w:gridCol w:w="7913"/>
        <w:gridCol w:w="2000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Программа                   Наименование 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130209256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1436676 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960641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19108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731172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625672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210361 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210361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414878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414878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397427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61157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61157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61157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846493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179710 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179710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территориальной обороны и территориальная оборона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666783 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666783 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30282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170617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465884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3858592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3858592 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3704592 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3519142 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118290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66560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154000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14127419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1274566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1274566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1274566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10604385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835905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635905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9768480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8472571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649983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69769 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 для государственных организаций образования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299999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175438 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внешкольных мероприятий масштаба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100720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589688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589688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589688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682975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59720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59720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623255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623255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81305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4006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77299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894500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142805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образования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49148 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33357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60300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751695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751695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14369986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5611249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5611249 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5611249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930490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341656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211830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31236 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Укомплектование медицинских организаций ПМСП медицинскими кадрами в соответствии с типовыми штатами, в том числе специалистами медико-профилактического профиля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588834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государственного санитарно-эпидемиологического надзора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241456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260957 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86421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2522424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2522424 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2064085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25736 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169146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94639 </w:t>
            </w:r>
          </w:p>
        </w:tc>
      </w:tr>
      <w:tr>
        <w:trPr>
          <w:trHeight w:val="11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168818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Амбулаторно-поликлиническая помощь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3510977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3510977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2570374 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940603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1296637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1296637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1277875 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498209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53117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здравоохранения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45408 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7709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445092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445092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2691855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780434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534806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534806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245628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245628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1664796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78404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78404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1586392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176526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77064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239946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883995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124878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53800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30183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246625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246625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занятости и социальных  программ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203391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7782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6813965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810756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750500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750500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жилья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60256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жилья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1347208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1347208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энергетики и коммунального хозяйства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19097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1155674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113673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58764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4656001 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4406001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514925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799954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3054449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3234629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1569793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1482793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культуры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1173303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95271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73704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123301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967602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792382 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17302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354980 </w:t>
            </w:r>
          </w:p>
        </w:tc>
      </w:tr>
      <w:tr>
        <w:trPr>
          <w:trHeight w:val="9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420100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175220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175220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505256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77892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13827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64065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93202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93202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248680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248680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60482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17482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181978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181978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внутренней политики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121978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1239000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1239000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1239000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1239000 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702170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8292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хозяйства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8292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исполнительного органа сельского хозяйства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1971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и строительство скотомогильников (биотремических ям)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6321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617064 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617064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природных ресурсов и регулирования природопользования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18040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567595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31429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76814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76814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41650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449478 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449478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 градостроительства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395228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архитектуры и градостроительства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40228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355000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39902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государственного архитектурно-строительного контроля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39902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14348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строительства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23000698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3000934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3000934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3000934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19999764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19999764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пассажирского транспорта и автомобильных дорог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19978444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560761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45522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45522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45522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естественных монополий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тарифам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по тарифам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неотложные затраты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254986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254986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254986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254986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56622548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56622548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56622548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114807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56507741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-274085 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-2084500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кредитов, выданных из местного бюджета банкам-заемщикам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2024500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772966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1022966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1022966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1022966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710466 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710466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312500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"Банк Развития Казахстана"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312500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15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1037449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(профицита) бюджета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-1037449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2429709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2429709 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2429709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2429709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1392260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1392260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1392260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Председатель XXI-й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 Р.Абсаметова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