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3bfd" w14:textId="a733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XX-й сессии маслихата города Алматы 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XХII сессии Маслихата города Алматы III-го созыва N 240 от 15 марта 2006 года. Зарегистрировано Департаментом юстиции города Алматы 15 марта 2006 года за N 699.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в связи с истечением срока действия - письмо Маслихата города Алматы от 13 апреля 2007 года N 368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7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маслихат города Алматы III-го созыва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XX-й сессии маслихата города Алматы III-го созыва "О бюджете города Алматы на 2006 год" от 13 декабря 2005 года N 202 (зарегистрировано в реестре государственной регистрации нормативных правовых актов N 685 от 21 декабря 2005 года, опубликовано в газетах, от 27 декабря 2005 года - "Алматы Акшамы", от 27 декабря 2005 года - "Вечерний Алматы"; внесены изменения и дополнения решением N 221 XXI-й сессии от 16 января 2006 года, зарегистрировано N 692 от 24 января 2006 года, опубликовано в газетах, от 31 января 2006 года - "Алматы Акшамы", от 28 января 2006 года - "Вечерний Алматы"; решением N 227 XXI-й сессии от 28 февраля 2006 года, зарегистрировано N 698 от 7 марта 2006 года, опубликовано в газетах, от 14 марта 2006 года - "Алматы Акшамы", от 14 марта 2006 года - "Вечерний Алматы")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Алматы на 2006 год согласно приложению N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- 137 040 171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- 91 726 380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- 1 608 670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- 14 737 819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официальных трансфертов из республиканского бюджета - 28 967 302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- 143 494 556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- 6 454 385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- 2 084 500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- 2 084 500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- 787 566 тысяч тенге,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- 1 037 566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- 250 000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бюджета - 5 157 451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бюджета - 5 157 451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займов - 6 194 900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- 2 429 709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- 1 392 260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6 цифру "1 542 195" заменить цифрой "1 526 116".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12 цифру "11 095 115" заменить цифрой "17 290 015".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пункте 13 цифру "3 679 960" заменить цифрой "3 696 039".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Приложение 1 изложить в новой редакции согласно приложению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 А.Акинжанов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III-го созыва           Т.Мукашев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2006 года N 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 Утвержденный бюджет города Алматы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944"/>
        <w:gridCol w:w="941"/>
        <w:gridCol w:w="944"/>
        <w:gridCol w:w="7112"/>
        <w:gridCol w:w="233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тыс.тенге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                     Наименование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I.Доходы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137040171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91726380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34179275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34179275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31341575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1851000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986700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43268000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8790835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5639660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юридических лиц и индивидуальных предпринимателей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5389060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1204075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сельскохозяйственного назначения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 лиц  на земли населенных пунктов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40825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 и индивидуальных предпринимателей, частных нотариусов и адвокатов  на земли сельскохозяйственного назначения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юридических лиц, индивидуальных предпринимателей, частных нотариусов и адвокатов на земли населенных пунктов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1946700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юридических лиц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546700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с физических лиц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4855000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2109600 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</w:tc>
      </w:tr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Крепкие ликеро-водочные изделия и прочие крепкоалкогольные напитки, произведенные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Вина, произведенные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59000 </w:t>
            </w:r>
          </w:p>
        </w:tc>
      </w:tr>
      <w:tr>
        <w:trPr>
          <w:trHeight w:val="3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Коньяки, произведенные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Шампанские вина, произведенные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882300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слабоалкогольные напитки с объемной долей этилового спирта до 12 процентов, произведенные на территории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Игорный бизнес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лотерей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207000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1491200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использование особо охраняемых природных территорий местного значения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земельными участками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707000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1254200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  индивидуальных предпринимателей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Лицензионный сбор за право занятия отдельными видами деятельности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юридических лиц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с аукционов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механических транспортных средств и прицепов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размещение наружной (визуальной) рекламы в полосе отвода автомобильных дорог общего пользования местного значения и в населенных пунктах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770000 </w:t>
            </w:r>
          </w:p>
        </w:tc>
      </w:tr>
      <w:tr>
        <w:trPr>
          <w:trHeight w:val="11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633270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633270 </w:t>
            </w:r>
          </w:p>
        </w:tc>
      </w:tr>
      <w:tr>
        <w:trPr>
          <w:trHeight w:val="214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с заявлений (жалоб) по делам особого производства, с апелляционных жалоб, частных жалоб на определение суда по вопросу о выдаче дубликата исполнительного листа, с заявлений о  вынесении судебного приказа, а также за выдачу судом исполнительных судов по решениям иностранных судов и арбитражей, копий (дубликатов) документов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525000 </w:t>
            </w:r>
          </w:p>
        </w:tc>
      </w:tr>
      <w:tr>
        <w:trPr>
          <w:trHeight w:val="160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акта гражданского состояния, выдачу гражданам  повторных свидетельств  о регистрации акта гражданского состояния, а также свидетельств в связи с изменением, дополнением, исправлением и восстановлением   записи актов о рождении, браке, расторжении брака, смерти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</w:tr>
      <w:tr>
        <w:trPr>
          <w:trHeight w:val="10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 </w:t>
            </w:r>
          </w:p>
        </w:tc>
      </w:tr>
      <w:tr>
        <w:trPr>
          <w:trHeight w:val="10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11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регистрацию места жительства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право охоты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193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 раздражающими веществами, пневматического оружия с дульной энергией не более 7,5 Дж и калибра до 4,5 мм)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</w:p>
        </w:tc>
      </w:tr>
      <w:tr>
        <w:trPr>
          <w:trHeight w:val="10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1608670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1254600 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654440 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537950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банкам-заемщикам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до 2005 года юридическим лицам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537450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30710 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8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(работ,услуг) государственными учреждениями, финансируемыми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услуг, предоставляемых государственными учреждениями, финансируемыми из местного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</w:t>
            </w:r>
          </w:p>
        </w:tc>
      </w:tr>
      <w:tr>
        <w:trPr>
          <w:trHeight w:val="9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 от проведения государственных закупок, организуемых государственными учреждениями, финансируемыми  из государственного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16150 </w:t>
            </w:r>
          </w:p>
        </w:tc>
      </w:tr>
      <w:tr>
        <w:trPr>
          <w:trHeight w:val="14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300670 </w:t>
            </w:r>
          </w:p>
        </w:tc>
      </w:tr>
      <w:tr>
        <w:trPr>
          <w:trHeight w:val="14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300670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удержании из заработной платы осужденных к исправительным работам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8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 налагаемые государственными учреждениями, финансируемыми из местного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35500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основного капитала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14737819 </w:t>
            </w:r>
          </w:p>
        </w:tc>
      </w:tr>
      <w:tr>
        <w:trPr>
          <w:trHeight w:val="5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гражданам квартир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8237819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 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 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Поступления официальных трансфертов 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28967302 </w:t>
            </w:r>
          </w:p>
        </w:tc>
      </w:tr>
      <w:tr>
        <w:trPr>
          <w:trHeight w:val="6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28967302 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28967302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4436840 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24530462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6"/>
        <w:gridCol w:w="966"/>
        <w:gridCol w:w="967"/>
        <w:gridCol w:w="7159"/>
        <w:gridCol w:w="229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143494556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1526116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1024180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810790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705290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194282 </w:t>
            </w:r>
          </w:p>
        </w:tc>
      </w:tr>
      <w:tr>
        <w:trPr>
          <w:trHeight w:val="8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194282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439433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439433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финансов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421982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62503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экономики и бюджетного планирования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62503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экономики и бюджетного планирования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882768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179710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территориальной обороны и территориальная оборона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169300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703058 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703058 </w:t>
            </w:r>
          </w:p>
        </w:tc>
      </w:tr>
      <w:tr>
        <w:trPr>
          <w:trHeight w:val="8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по мобилизационной подготовке, гражданской обороне, организации предупреждения и ликвидации аварий и стихийных бедствий 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30282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Мобилизационная подготовка и мобилизация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170617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маcштаба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502159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3958592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3958592 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бюджета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3704592 </w:t>
            </w:r>
          </w:p>
        </w:tc>
      </w:tr>
      <w:tr>
        <w:trPr>
          <w:trHeight w:val="8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бюджета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3519142 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118290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254000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14727833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1584200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1584200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1584200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10593722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835905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635905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9757817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8461908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649983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69769 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 для государственных организаций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299999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175438 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масштаба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100720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589688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682975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59720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59720 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623255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623255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81305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1195943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144248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образования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50591 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33357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 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1051695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1051695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14706043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5876185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5876185 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5876185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944913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341656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97910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211830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31236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8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санитарно-эпидемиологического надзора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603257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государственного санитарно-эпидемиологического надзора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255879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260957 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86421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2547414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2547414 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2089075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25736 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169146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94639 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168818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Амбулаторно-поликлиническая помощь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3499685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3499685 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2559082 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940603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1339637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1339637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1320875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498209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здравоохранения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53117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здравоохранения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45408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7709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445092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445092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2755230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780434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534806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образования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245628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245628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1718729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78404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78404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1640325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203459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77064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239946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883995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140891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53800 </w:t>
            </w:r>
          </w:p>
        </w:tc>
      </w:tr>
      <w:tr>
        <w:trPr>
          <w:trHeight w:val="14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256067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занятости и социальных программ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256067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занятости и социальных  программ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212833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7782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35452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17290015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11550728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11415400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6945400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 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жилья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135328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жилья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95328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901591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901591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энергетики и коммунального хозяйства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113673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58764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4837696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4587696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514925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799954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3236144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3696039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1985872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1898872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1589382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95271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73704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зоопарков и дендропарков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123301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997602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822382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физической культуры 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17302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уровне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354980 </w:t>
            </w:r>
          </w:p>
        </w:tc>
      </w:tr>
      <w:tr>
        <w:trPr>
          <w:trHeight w:val="11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450100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175220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520104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архивов и документации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77892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13827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64065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культуры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93202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городских библиотек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93202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261680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261680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62330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182461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внутренней политики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182461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внутренней политики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122461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энергетики и коммунального хозяйства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1239000 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702503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8292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сельского хозяйства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8292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исполнительного органа сельского хозяйства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1971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и строительство скотомогильников (биотремических ям)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617397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природных ресурсов и регулирования природопользования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617397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природных ресурсов и регулирования природопользования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18373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567595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76814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35164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41650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450806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450806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архитектуры и градостроительства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395228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архитектуры и градостроительства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40228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государственного архитектурно-строительного контроля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41230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государственного архитектурно-строительного контроля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41230 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строительства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14348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строительства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24105995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4057257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4057257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4057257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20048738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20048738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пассажирского транспорта и автомобильных дорог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20027418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560761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Департамента предпринимательства и промышленности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45522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Регулирование естественных монополий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тарифам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Управления по тарифам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на неотложные затраты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 </w:t>
            </w:r>
          </w:p>
        </w:tc>
      </w:tr>
      <w:tr>
        <w:trPr>
          <w:trHeight w:val="9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254986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56637869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56637869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56637869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130128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56507741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-6454385 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-2084500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2084500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2024500 </w:t>
            </w:r>
          </w:p>
        </w:tc>
      </w:tr>
      <w:tr>
        <w:trPr>
          <w:trHeight w:val="2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активами: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787566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1037566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1037566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1037566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725066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725066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предпринимательства и промышленности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312500 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"Банк Развития Казахстана"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312500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16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1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-5157451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(профицита) бюджета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5157451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6194900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финансов города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2429709 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1392260 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1392260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XXII-й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 III-го созыва            А.Акинжанов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 III-го созыва            Т.Мукашев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