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0deed" w14:textId="180d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Алматы от 14 августа 2001 года N 1/129 "Об установлении размера платы на расходы по содержанию жилища"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N 3/887 от 8 июля 2006 года. Зарегистрировано Департаментом юстиции города Алматы 21 июля 2006 года N 708. Утратило силу постановлением Акимата города Алматы от 11 декабря 2009 года № 5/803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Алматы от 11.12.2009 № 5/803.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Респулике Казахстан" акимат города Алматы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14 августа 2001 года N 1/129 "Об установлении размера платы на расходы по содержанию жилища" (зарегистрировано в реестре государственной регистрации нормативных правовых актов от 29 августа 2001 года за N 386, опубликовано в сентябре 2001 года в газетах "Вечерний Алматы" и "Алматы Акшамы") с изменениями и дополнениями, внесенными постанолением акимата города Алматы от 22 ноября 2002 года N 5/749 "О внесении изменений в постановление акимата города Алматы от 14 августа 2001 года N 1/129 "Об установлении платы на расходы по содержанию жилища" (зарегистрировано в реестре государственной регистрации нормативных правовых актов от 2 декабря 2002 года за N 490, опубликовано в газетах "Вечерний Алматы" от 11 декабря 2002 года N 97 и "Алматы Акшамы" от 14 декабря 2002 года N 98) и постановлением акимата города Алматы от 29 июля 2004 года N 3/523 "О внесении изменений и дополнений в постановление акимата города Алматы от 14 августа 2001 года N 1/129 "Об установлении платы на расходы по содержанию жилища" (зарегистрировано в реестре государственной регистрации нормативных правовых актов от 2 августа 2004 года за N 610, опубликовано в газетах "Вечерний Алматы" от 17 августа 2004 года N 164 (9971), "Алматы Акшамы" от 14 августа 2004 года за N 92 (3332))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приложение N 1 к указанному постановлению строки 11 и 12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города Алматы Сманкулова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Алматы              И. Тасмагамбетов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  К. 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