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ab00" w14:textId="a20a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11 апреля 2005 года N 2/199 "Об утверждении Правил розничной продажи периодических печатных изданий, публикующих материалы эротического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4 сентября 2006 года N 6/1068. Зарегистрировано Департаментом юстиции города Алматы 26 сентября 2006 года N 712. Утратило силу постановлением Акимата города Алматы от 18 апреля 2013 года № 2/368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18.04.2013 № 2/368.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Алматы от 11 апреля 2005 года N 2/199 "Об утверждении Правил розничной продажи периодических печатных изданий, публикующих материалы эротического характера" (зарегистрировано в Департаменте юстиции в Реестре государственной регистрации нормативных правовых актов за N 649 от 19 апреля 2005 года, опубликовано: "Вечерний Алматы" от 14 мая 2005 года N 99 (10166), "Алматы акшамы" от 26 апреля 2005 года  N 47 (3437)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мониторинга рынка периодических печатных изданий, публикующих материалы эротического характера и контролю за соблюдением Правил розничной продажи периодических печатных изданий, публикующих материалы эротического характера: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7733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Сейдуманова Серика Тураровича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акима города Алматы, председателя Комиссии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Балаеву Аиду Галымовну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Департамента внутренней политики города  Алматы, заместителя председателя Комиссии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Кожабекову Динару Асылхановну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специалиста отдела информационной политики и мониторинга средств массовой информации Департамента внутренней политики города Алматы, секретаря Комиссии 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Шорманова Ербола Алимкуловича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Департамента предпринимательства и промышленности города Алматы 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Бокаш Галыма Кабдуловича, Мурзалина Жанболата Ахатовича, Табеева Кайым-Мунара Турдахуновича, Мухамбетова Малика Айсагалиевича.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Алматы от 2 августа 2006 года N 5/987 "О внесении изменений в постановление акимата города Алматы от 11 апреля 2005 года N 2/199 "Об утверждении Правил розничной продажи периодических изданий, публикующих материалы эротического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Сейдуманова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государственной регистрации.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Аким города Алматы                  И.Тасмагамбетов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Секретарь акимата    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