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a739" w14:textId="0aea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XX-й сессии маслихата города Алматы III-го созыва от 13 декабря 2005 года N 202 "О бюджете города Алматы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XXIV сессии Маслихата города Алматы III созыва от 26 сентября 2006 года N 265. Зарегистрировано Департаментом юстиции города Алматы 11 октября 2006 года за N 714. Утратило силу в связи с истечением срока действия - письмо Маслихата города Алматы от 13 апреля 2007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- письмо Маслихата города Алматы от 13 апреля 2007 года N 368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XX-й сессии маслихата города Алматы III-го созыва "О бюджете города Алматы на 2006 год" от 13 декабря 2005 года N 202 (зарегистрировано в реестре государственной регистрации нормативных правовых актов N 685 от 21 декабря 2005 года, опубликовано в газетах, от 27 декабря 2005 года - "Алматы Акшамы", от 27 декабря 2005 года - "Вечерний Алматы"; внесены изменения и дополнения - решением XXI-й сессии от 16 января 2006 года N 221, зарегистрировано N 692 от 24 января 2006 года, опубликовано в газетах, от 31 января 2006 года - "Алматы Акшамы" N 11, от 28 января 2006 года - "Вечерний Алматы" N 18; решением XXI-й сессии от 28 февраля 2006 года N 227, зарегистрировано N 698 от 7 марта 2006 года, опубликовано в газетах, от 14 марта 2006 года - "Алматы Акшамы" N 29, от 14 марта 2006 года - "Вечерний Алматы" N 49; решением внеочередной XXII-й сессии от 15 марта 2006 года N 240, зарегистрировано N 699 от 15 марта 2006 года, опубликовано в газетах, от 21 марта 2006 года - "Алматы Акшамы" N 32, от 21 марта 2006 года - "Вечерний Алматы" N 54; решением XXIII-й сессии от 15 мая 2006 года N 244, зарегистрировано N 703 от 24 мая 2006 года, опубликовано в газетах, от 30 мая 2006 года - "Алматы Акшамы" N 63, от 1 июня 2006 года - "Вечерний Алматы" N 102-104; решением XXIV-й сессии от 26 июля 2006 года N 259, зарегистрировано N 710 от 11 августа 2006 года, опубликовано в газетах от 17 августа 2006 года "Алматы Акшамы" N 96, от 17 августа 2006 года - "Вечерний Алматы" N 158-160)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2006 год согласно приложению N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- 147 927 912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- 98 053 180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- 1 603 230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- 16 028 035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из республиканского бюджета - 32 243 467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- 154 839 872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- 6 911 960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- 2 084 500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- 2 084 500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- 372 866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  910 866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- 538 000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- 5 200 326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  5 200 326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- 6 194 900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- 2 386 834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- 1 392 260 тысяч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цифры "1 970 137" заменить цифрами "2 046 329".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цифры "4 090 882" заменить цифрами "4 108 760".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 цифры "16 606 571" заменить цифрами "16 840 053".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 цифры "16 124 936" заменить цифрами "16 194 433".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11 цифры "2 812 814" заменить цифрами "2 812 907".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12 цифры "17 561 178" заменить цифрами "17 930 033".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13 цифры "4 359 336" заменить цифрами "4 392 182".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 цифры "717 332" заменить цифрами "712 009".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 цифры "548 425" заменить цифрами "550 925".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 цифры "26 605 995" заменить цифрами "27 275 995".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18 цифры "1 492 997" заменить цифрами "1 355 752".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N 1 изложить в новой редакции согласно приложению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XXIV-й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 О.Нам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XXIV-й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III-го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созыва от 26 сентября 2006 года N 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1 к решению XX-й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сессии маслихата города Алматы III-го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созыва от 13 декабря 2005 года N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бюджете города Алматы на 2006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90"/>
        <w:gridCol w:w="842"/>
        <w:gridCol w:w="982"/>
        <w:gridCol w:w="7883"/>
        <w:gridCol w:w="215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         Наименование                   тыс.тенге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Специфика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147927912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98053180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35132375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44448000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44448000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44448000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9057835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  предпринимателей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населенных пунктов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5494000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2724600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ликеро-водочные изделия и прочие крепкоалкогольные напитки, произведенные на территории Республики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
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объемной долей этилового спирта до 12 процентов, произведенные на территории Республики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
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1329200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 индивидуальных предпринимателей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920000
</w:t>
            </w:r>
          </w:p>
        </w:tc>
      </w:tr>
      <w:tr>
        <w:trPr>
          <w:trHeight w:val="13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Обязательные платежи, взимаемые за совершение юридически значимых действий  и(или) 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апелляционных жалоб, частных жалоб на определение суда по вопросу о выдаче дубликата исполнительного листа, с заявлений о  вынесении судебного приказа, а также за выдачу судом исполнительных судов по решениям иностранных судов и арбитражей, копий (дубликатов) документов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
</w:t>
            </w:r>
          </w:p>
        </w:tc>
      </w:tr>
      <w:tr>
        <w:trPr>
          <w:trHeight w:val="14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  а также за внесение изменений в эти документы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1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14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 раздражающими веществами, пневматического оружия с дульной энергией не более 7,5 Дж и калибра до 4,5 мм)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1603230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1225894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 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  коммунальной собственности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 юридическим лицам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
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реализации товаров (работ, услуг)  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0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 из государственного бюджета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15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удержании из заработной платы осужденных к исправительным работам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  продажи 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16028035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7790216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официальных трансфертов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32243467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4578957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1"/>
        <w:gridCol w:w="828"/>
        <w:gridCol w:w="945"/>
        <w:gridCol w:w="8030"/>
        <w:gridCol w:w="213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Функциональная подгруппа             Наименование    тыс.тенге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Администратор бюджетных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Программа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154839872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2046329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1447543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985263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316416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финансов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483832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62503
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 бюджетных инвестиционных проектов (программ)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1048680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868970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868970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и ликвидации чрезвычайных ситуаций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134982
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3836882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3651432
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271878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16840053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1625502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1625502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1625502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11189278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10353373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8887543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683506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166687
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302499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207418
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масштаба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105720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653525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608931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2620615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образования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2480093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1362092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г. Алматы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1118001
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16194433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5788533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212830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621477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282688
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2469269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2469269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2005962
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Амбулаторно-поликлиническая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3711312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3711312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2770709
</w:t>
            </w:r>
          </w:p>
        </w:tc>
      </w:tr>
      <w:tr>
        <w:trPr>
          <w:trHeight w:val="10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1370914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1370914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1353985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1908577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здравоохранения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1834991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730943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 Алматы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1104048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2812907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252671
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117064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216446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934195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
</w:t>
            </w:r>
          </w:p>
        </w:tc>
      </w:tr>
      <w:tr>
        <w:trPr>
          <w:trHeight w:val="13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занятости и социальных  программ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212833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17930033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11816083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4709693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4709693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6983390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6983390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жилья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765374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514819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800929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3550238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4392182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2345226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2266308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культуры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1909382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124771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78918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78918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1270902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1095682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235335
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
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 бюджетных инвестиционных проектов (программ)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внутренней политики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172939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3602659
</w:t>
            </w:r>
          </w:p>
        </w:tc>
      </w:tr>
      <w:tr>
        <w:trPr>
          <w:trHeight w:val="11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сельского хозяйства города републиканского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 города републиканского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природных ресурсов и регулирования природопользования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
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архитектуры и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архитектуры и градостроительства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государ-ственного архитектурно-строительного контроля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строительства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27275995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7185934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7185934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7185934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20068741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444886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тарифам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144002
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240018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242152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-6911960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2084500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2084500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Сальдо по операциям с финансовыми активами: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910866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финансовых активов внутри страны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 ценных бумаг юридических лиц, находящихся в коммунальной собственности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
</w:t>
            </w:r>
          </w:p>
        </w:tc>
      </w:tr>
      <w:tr>
        <w:trPr>
          <w:trHeight w:val="16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-5200326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Финансирование дефицита (профицита)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5200326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государственные займы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Договоры займа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2386834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Остатки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XXIV-й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   О.Нам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