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c7b9" w14:textId="b95c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 XX-й сессии маслихата города Алматы III-го созыва от 13 декабря 2005 года N 202 "О бюджете города Алматы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Маслихата города Алматы III созыва от 20 ноября 2006 года N 286. Зарегистрировано Департаментом юстиции города Алматы 1 декабря 2006 года за N 718.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- письмо Маслихата города Алматы от 13 апреля 2007 года N 368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XX-й сессии маслихата города Алматы III-го созыва "О бюджете города Алматы на 2006 год" от 13 декабря 2005 года N 202 (зарегистрировано в реестре государственной регистрации нормативных правовых актов N 685 от 21 декабря 2005 года, опубликовано в газетах, от 27 декабря 2005 года - "Алматы Акшамы", от 27 декабря 2005 года - "Вечерний Алматы"; внесены изменения и дополнения - решением XXI-й сессии от 16 января 2006 года N 221, зарегистрировано N 692 от 24 января 2006 года, опубликовано в газетах, от 31 января 2006 года - "Алматы Акшамы" N 11, от 28 января 2006 года - "Вечерний Алматы" N 18; решением XXI-й сессии от 28 февраля 2006 года N 227, зарегистрировано N 698 от 7 марта 2006 года, опубликовано в газетах, от 14 марта 2006 года - "Алматы Акшамы" N 29, от 14 марта 2006 года - "Вечерний Алматы" N 49; решением внеочередной XXII-й сессии от 15 марта 2006 года N 240, зарегистрировано N 699 от 15 марта 2006 года, опубликовано в газетах, от 21 марта 2006 года - "Алматы Акшамы" N 32, от 21 марта 2006 года - "Вечерний Алматы" N 54; решением XXIII-й сессии от 15 мая 2006 года N 244, зарегистрировано N 703 от 24 мая 2006 года, опубликовано в газетах, от 30 мая 2006 года - "Алматы Акшамы" N 63, от 1 июня 2006 года - "Вечерний Алматы" N 102-104; решением XXIV-й сессии от 26 июля 2006 года N 259, зарегистрировано N 710 от 11 августа 2006 года, опубликовано в газетах от 17 августа 2006 года "Алматы Акшамы" N 96, от 17 августа 2006 года - "Вечерний Алматы" N 158-160; решением XXIV-й сессии от 26 сентября 2006 года N 265, зарегистрировано N 714 от 11 октября 2006 года, опубликовано в газетах от 17 октября 2006 года "Алматы Акшамы" N 121, от 17 октября 2006 года - "Вечерний Алматы" N 201; решением XXV-й сессии от 27 октября 2006 года N 281, зарегистрировано N 717 от 9 ноября 2006 года, опубликовано в газетах от 11 ноября 2006 года "Алматы Акшамы" N 130, от 14 ноября 2006 года - "Вечерний Алматы" N 220)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2006 год согласно приложению N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- 149 628 101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- 99 753 369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- 1 591 326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- 16 039 939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из республиканского бюджета - 32 243 467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- 157 077 580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- 7 449 479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- 2 084 500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- 2 084 500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- 102 255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- 910 745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- 1 013 000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- 5 262 724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- 5 262 724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- 6 194 900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- 2 324 436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- 1 392 260 тысяч тенге";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18 цифры "1 288 257" заменить цифрами "1 763 136";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19 цифры "224 444" заменить цифрами "224 445".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1 изложить в новой редакции согласно приложению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Настоящее решение вступает в силу со дня государственной регистрации в департаменте юстиции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XXVI-й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 К.Ноерманова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XXVI-й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2006 года N 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N 1 к решению XX-й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2005 года N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на 2006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68"/>
        <w:gridCol w:w="880"/>
        <w:gridCol w:w="883"/>
        <w:gridCol w:w="7965"/>
        <w:gridCol w:w="198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
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I.ДОХОДЫ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149628101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99753369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36232375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предпринимателей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на земли населенных пунктов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5490420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и прочие крепкоалкогольные напитки, произведенные на территории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5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Обязательные платежи, взимаемые за совершение юридически значимых действий и(или) 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 с апелляционных жалоб, частных жалоб на определение суда по вопросу о выдаче дубликата исполнительного листа, с заявлений о  вынесении судебного приказа, а также за выдачу судом исполнительных листов по решению иностранных судов и арбитражей, копий (дубликатов) документов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20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 выдачу гражданам  повторных свидетельств 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4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4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6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(за иск-лючением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4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 оружия и патронов к нему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 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 коммунальной собственности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11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реализации товаров (работ, услуг) 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4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20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Республики Казахстан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удержании из заработной платы осужденных к исправительным работам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     местный бюджет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 продажи основного 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16039939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7802120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официальных трансфертов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68"/>
        <w:gridCol w:w="886"/>
        <w:gridCol w:w="886"/>
        <w:gridCol w:w="7956"/>
        <w:gridCol w:w="1979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157077580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2048479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 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318566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финансов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бюджетных инвестиционных проектов (программ)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1069975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11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156277
</w:t>
            </w:r>
          </w:p>
        </w:tc>
      </w:tr>
      <w:tr>
        <w:trPr>
          <w:trHeight w:val="8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 общественного порядка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16921218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1664862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11240483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10404578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8928433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693321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207918
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масштаба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644125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образования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8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2480093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1362092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 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16114688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5788665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947735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213237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2024328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4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Амбулаторно-поликлиническая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  помощи населению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2775916
</w:t>
            </w:r>
          </w:p>
        </w:tc>
      </w:tr>
      <w:tr>
        <w:trPr>
          <w:trHeight w:val="11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 лечебного питания отдельных категорий населения на амбулаторном уровне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1422022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здравоохранения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здравоохранения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557498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 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2819407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 и инвалидов общего типа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953795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113891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</w:tr>
      <w:tr>
        <w:trPr>
          <w:trHeight w:val="17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занятости и социальных  программ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18687366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12304333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7471640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7471640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жилья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755024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5385892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5128692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577505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928886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3585628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257200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4375050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2542099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2459181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культуры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2084382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82918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892982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11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бюджетных инвестиционных проектов (программ)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147300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по развитию языков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внутренней политики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4240721
</w:t>
            </w:r>
          </w:p>
        </w:tc>
      </w:tr>
      <w:tr>
        <w:trPr>
          <w:trHeight w:val="11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сельского хозяйства города републиканского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 города републиканского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природных ресурсов и регулирования природопользования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9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архитектуры и градостроительства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строительства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27714277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7624216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тарифам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572802
</w:t>
            </w:r>
          </w:p>
        </w:tc>
      </w:tr>
      <w:tr>
        <w:trPr>
          <w:trHeight w:val="11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218723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224445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 по займам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224445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III.Операционное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-7449479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Сальдо по операциям с финансовыми активами: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-102255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910745
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 ценных бумаг юридических лиц, находящихся в коммунальной собственности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17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
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Финансирование дефицита (профицита)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государственные займы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Договоры займа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2324436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XXVI-й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 К.Ноерманова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