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4eeca" w14:textId="3f4ee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Алматы от 3 августа 2006 года N 5/989 "Об образовании комиссий при акимате города Алматы по проведению легализации недвижимого имущества, находящегося на территории города Алматы, права на которое не оформлены в соответствии с законодательством Республики Казахстан"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24 октября 2006 года N 7/1252. Зарегистрировано Департаментом юстиции города Алматы 1 декабря 2006 г. за N 719. Утратило силу постановлением Акимата города Алматы от 11 декабря 2009 года № 5/803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города Алматы от 11.12.2009 № 5/803.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"Об утверждении Правил легализации недвижимого имущества, находящегося на территории Республики Казахстан, права на которое не оформлены в соответствии с законодательством Республики Казахстан" от 21 июля 2006 года N 696, акимат города Алматы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"Об образовании комиссий при акимата города Алматы по проведению легализации недвижимого имущества, находящегося на территории города Алматы, права на которое не оформлены в соответствии с законодательством Республики Казахстан" от 3 августа 2006 года N 5/989 (зарегистрировано в Реестре государственной регистрации нормативных правовых актов N 709, опубликовано 12 августа 2006 года в газетах "Вечерний Алматы", "Алматы Акшамы") следующие изменения и дополнения: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Положении о комиссии при акимате города Алматы по проведению легализации недвижимого имущества, находящегося на территории города Алматы, права на которое не оформлены в соответствии с законодательством Республики Казахстан, утвержденном вышеназванным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 пункта 11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дальнейшем рассмотрении документов.";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 15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"15. После вынесения решения о дальнейшем рассмотрении документов комиссия направляет копию решения: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Управление земельных отношений для оформления правоудостоверяющего документа на земельный участок;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приемочную комиссию, созданную акиматом города Алматы на основании постановления Правительства Республики Казахстан "Об утверждении Правил легализации недвижимого имущества, находящегося на территории Республики Казахстан, права на которое не оформлены в соответствии с законодательством Республики Казахстан" от 21 июля 2006 года N 696 для оформления акта приемки в эксплуатацию;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Республиканское государственное предприятие "Центр по недвижимости по городу Алматы" для оформления технического паспорта на объект недвижимости.";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главу 3 дополнить пунктом 15-1,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"15-1. По окончании процесса оформления документов, указанных в пункте 15 настоящего Положения, комиссия выдает субъекту легализации решение о легализации недвижимого имущества вместе с оформленными документами, с одновременным включением сведений в реестр легализованного имущества";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приложении к вышеназванному Постановлению ввести в состав комиссий при акимате города Алматы по: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Ауэзовскому району -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Калыкова Исахана  -          Начальника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Мырзахановича                коммунального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аппарата акима Ауэзовского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района города Алматы,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председателем комиссии; </w:t>
      </w:r>
    </w:p>
    <w:bookmarkEnd w:id="1"/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Бостандыкскому району: </w:t>
      </w:r>
    </w:p>
    <w:bookmarkEnd w:id="2"/>
    <w:bookmarkStart w:name="z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Кайкибаева Кайрата  -          Главного специалиста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Сатыбалдиевича                 Управления земельных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отношений города Алматы; </w:t>
      </w:r>
    </w:p>
    <w:bookmarkEnd w:id="3"/>
    <w:bookmarkStart w:name="z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Жетысускому району: </w:t>
      </w:r>
    </w:p>
    <w:bookmarkEnd w:id="4"/>
    <w:bookmarkStart w:name="z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Баймурзаева Айбека  -          Главного специалиста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Нургожаулы                     земельных отношений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Алматы; </w:t>
      </w:r>
    </w:p>
    <w:bookmarkEnd w:id="5"/>
    <w:bookmarkStart w:name="z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Турксибскому району: </w:t>
      </w:r>
    </w:p>
    <w:bookmarkEnd w:id="6"/>
    <w:bookmarkStart w:name="z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Мырзабекова Манапа  -         Главного специалиста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Отарбаевича                   Управления земельных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отношений города Алматы; </w:t>
      </w:r>
    </w:p>
    <w:bookmarkEnd w:id="7"/>
    <w:bookmarkStart w:name="z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состава указанных комиссий по: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Ауэзовcкому району - Айткасимова И.К;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Бостандыкскому району - Идрисова Р.К.;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Жетысускому району - Абдысадыкова С.И.;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Турксибскому району - Турсбекова Т.Т.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2. Настоящее постановление вводиться в действие со дня государственной регистрации.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3. Контроль за исполнением настоящего постановления возложить на первого заместителя акима города Алматы Букенова 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Аким города Алматы              И. Тасмагамбетов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акимата               К. Тажиева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