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f86d" w14:textId="46af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Маслихата города Алматы III созыва от 14 декабря 2006 года N 303. Зарегистрировано Департаментом юстиции города Алматы 28 декабря 2006 года за N 723.  Утратило силу в связи с истечением срока действия - письмо Маслихата города Алматы от 16 мая 2008 года N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в связи с истечением срока действия - письмо Маслихата города Алматы от 16 мая 2008 года N 433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Алматы III-созыва 
</w:t>
      </w:r>
      <w:r>
        <w:rPr>
          <w:rFonts w:ascii="Times New Roman"/>
          <w:b/>
          <w:i w:val="false"/>
          <w:color w:val="000000"/>
          <w:sz w:val="28"/>
        </w:rPr>
        <w:t>
Р Е Ш И 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Алматы на 2007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- 226 077 002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- 141 175 399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- 2 753 252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- 22 270 000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республиканского бюджета - 59 878 351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- 231 341 295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- 5 264 293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- 1 354 256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- 1 354 256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- 1 266 018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- 2 028 111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- 762 093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- 5 176 055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- 5 176 055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- 6 544 900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- 7 446 395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- 6 077 550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 решений 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 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31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индивидуального подоходного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социального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налога на имущество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земельного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единого земельного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налога на транспортные средства с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акцизов на алкогольную продукцию, произведенную на территории Республики Казахстан (в том числе на водку, ликероводочные изделия, вина, коньяки, шампанские вина, пиво, крепленые напитки);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акцизов на организацию и проведение лотерей; на бензин (за исключением авиационного), реализуемый юридическими и физическими лицами в розницу, а также используемое на собственные производственные нужды; на дизельное топливо, реализуемое юридическими и физическими лицами в розницу а также используемое на собственные производственные нужды;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использование водными ресурсами поверхностных источников;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использование особо охраняемых природных территорий местного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пользование земельными участками;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загрязнение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индивидуальных предпринимателей;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лицензионного сбора за право занятия отдельными видами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с аукционов;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механических транспортных средств и прицепов;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прав на недвижимое имущество и сделок с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размещение наружной (визуальной) рекламы в полосе отвода автомобильных дорог общего пользования местного значения и в населенных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прочих налоговых поступлений;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государственной пошлины.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части чистого дохода коммунальных государственных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дивидендов на государственные пакеты акций, находящиеся в коммунальной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вознаграждений (интересов) по бюджетным кредитам, выданным из республиканского бюджета за счет внутренних источников местным исполнительным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продажу права аренды земельных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реализации услуг, предоставляемых государственными учреждениями, финансируемыми из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денег от проведения государственных закупок, организуемых государственными учреждениями, финансируемыми из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административных штрафов, пени, санкций, взысканий, налагаемых местными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прочих штрафов и пени, санкций, взысканий, налагаемых государственными учреждениями, финансируемыми из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возврата неиспользованных средств, ранее полученных из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продажи земельных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продажи гражданам квартир;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 также таких доходных источников, как: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погашение бюджетных кредитов, выданных из местного бюджета до 2005 года юридическим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поступлениям от продажи коммунальных учреждений и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госпредприятий.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Установить, что налоговые и неналоговые платежи зачисляются полностью на счет городского бюджета в казначействе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2007 год в сумме 72 310 353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 пропорционально проценту исполнения доходной части городского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ассигнования на государственные услуги общего характера в сумме 2 899 313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 решениями 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Утвердить расходы на оборону в размере 1 816 648 тысяч тенге.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внесенными решениями Маслихата города Алматы III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Утвердить ассигнования на расходы по обеспечению общественного порядка, безопасности, правовой, судебной, уголовно-исполнительной деятельности в сумме 5 214 354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8 с изменениями, внесенными решениями 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31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Утвердить ассигнования на образование в сумме 23 646 455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9 с изменениями, внесенными решениями 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Утвердить ассигнования на здравоохранение в сумме 21 885 984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10 с изменениями, внесенными решениями 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Утвердить ассигнования на социальную помощь и социальное обеспечение в сумме 3 312 955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11 с изменениями, внесенными решениями 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Утвердить ассигнования на жилищно-коммунальное хозяйство в сумме 24 250 344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12 с изменениями, внесенными решениями 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Утвердить ассигнования на культуру, спорт, туризм и информационное пространство в сумме 5 746 574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13 с изменениями, внесенными решениями 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Утвердить ассигнования на топливно-энергетический комплекс и недропользование в сумме 7 830 546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14 с изменениями, внесенными решениями 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Утвердить ассигнования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1 849 523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15 с изменениями, внесенными решениями 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 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Утвердить ассигнования на промышленность, архитектурную, градостроительную и строительную деятельность в сумме 735 020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16 с изменениями, внесенными решениями 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Утвердить ассигнования на транспорт и коммуникацию в сумме 59 083 295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17 с изменениями, внесенными решениями 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18. Утвердить ассигнования на прочие расходы в сумме 2 357 797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18 с изменениями, внесенными решениями 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Утвердить средства в сумме 202 441 тысяч тенге на обслуживание долга местных исполнительных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Утвердить резервный фонд акима города в сумме 423 000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20 с изменением, внесенным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Маслихата города Алматы III созыва от 20 июля 2007 года N 380.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Утвердить перечень бюджетных программ развития местного бюджета на 2007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N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Установить, что в процессе исполнения местного бюджета не подлежат секвестрированию расходы на общеобразовательное обучение, общеобразовательное обучение по специальным образовательным программам, общеобразовательное обучение одаренных детей в специализированных организациях образования, оказание первичной медико-санитарной помощи населению,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Налоговому комитету по городу Алматы обеспечить своевременное и полное поступление в бюджет, предусмотренных налогов, неналоговых сборов и других обязательных платежей.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XXVII-й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XXVII-й сессии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2006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 ГОРОДА АЛМАТЫ НА 2007 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в редакции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решений 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31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48"/>
        <w:gridCol w:w="879"/>
        <w:gridCol w:w="805"/>
        <w:gridCol w:w="8008"/>
        <w:gridCol w:w="217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                     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226077002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141175399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60904609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60904609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52288754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7550855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12741070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  предпринимателей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1770820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назначения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населенных                   пунктов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  на земли сельскохозяйственного назначения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6059650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2724650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543000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ликероводочные изделия с объемной долей этилового спирта от 30 до 60 процентов, произведенные на территории Республики Казахстан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произведенный на территории Республики Казахстан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  Казахстан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Бренди, произведенный на территории Республики Казахстан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Слабоградусные ликероводочные изделия с объемной долей этилового спирта от 1,5 до 12 процентов, произведенные на территории Республики Казахстан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287000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 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 индивидуальных предпринимателей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  юридических лиц и учетную регистрацию филиалов и представительств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 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
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1350000
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Обязательные платежи, взимаемые за совершение юридически значимых действий и(или)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с апелляционных жалоб, частных жалоб на определение суда по вопросу о выдаче дубликата исполнительного листа, с заявлений о  вынесении судебного приказа, а также за выдачу судом исполнительных листов по решению иностранных судов и арбитражей,  копий (дубликатов) документов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15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 выдачу гражданам повторных свидетельств 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
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  а также за внесение изменений в эти документы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  места жительства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
</w:t>
            </w:r>
          </w:p>
        </w:tc>
      </w:tr>
      <w:tr>
        <w:trPr>
          <w:trHeight w:val="18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2753252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1689012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  государственных предприятий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 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767160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767160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 юридическим лицам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787000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13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441740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441740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 налагаемые государственными учреждениями, финансируемыми из местного бюджета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государственного имущества, закрепленного за государственными учреждениями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 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трансфертов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59878351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59878351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59878351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14594338
</w:t>
            </w:r>
          </w:p>
        </w:tc>
      </w:tr>
      <w:tr>
        <w:trPr>
          <w:trHeight w:val="2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45284013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87"/>
        <w:gridCol w:w="867"/>
        <w:gridCol w:w="809"/>
        <w:gridCol w:w="7854"/>
        <w:gridCol w:w="221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231341295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2899313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1582627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города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1209039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города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973659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350487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1222126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1222126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финансов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1090123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
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 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1816648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 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1744427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1744427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1335132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145285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  за счет средств резерва  местного исполнительного органа 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5214354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5214354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4914414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4759569
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144492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23646455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2375398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2375398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2375398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17408473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1073454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814908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258546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16335019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13362152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1005307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269565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762517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масштаба города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государственной системы в сфере образования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942897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97351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914439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914439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1802717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образования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40421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
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1615570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1103070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г. Алматы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21885984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8165451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8165451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8165451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1650513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587817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1062696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324037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631752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3751941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3751941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2999578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144596
</w:t>
            </w:r>
          </w:p>
        </w:tc>
      </w:tr>
      <w:tr>
        <w:trPr>
          <w:trHeight w:val="10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4806489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4806489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3972396
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834093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2275024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2275024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2265718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1236566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здравоохранения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  по профилактике и борьбе со СПИД в Республике Казахстан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1138752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638752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г. Алматы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3312955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582685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  и инвалидов общего типа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582685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343004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2034853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1937634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31395
</w:t>
            </w:r>
          </w:p>
        </w:tc>
      </w:tr>
      <w:tr>
        <w:trPr>
          <w:trHeight w:val="13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342373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342373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занятости и социальных программ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281174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 бюджетных инвестиционных проектов (программ)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24250344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15124293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6722332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6722332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7351020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1050941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жилья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986204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  местного исполнительного органа 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1571418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1571418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1226896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7554633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7058267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1194287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1902806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3921174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496366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496366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5746574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3642480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3147725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культуры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2559023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238842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193622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494755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494755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941774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913609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696946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бюджетных инвестиционных проектов (программ)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86814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796453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169869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421080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 по развитию языков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внутренней политики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272960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77907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7830546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7830546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7830546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7830546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1849523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сельского хозяйства города републиканского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 города републиканского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природных ресурсов и регулирования природопользования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725539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1005728
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архитектуры и градостроительства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655805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архитектуры и градостроительства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604345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государственного архитектурно-строительного контроля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54864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59083295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9826122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9826122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9826122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49257173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49257173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49228281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80188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
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исполнение обязательств по решениям судов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227804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72310353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-5264293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1354256
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Сальдо по операциям с финансовыми активами: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1266018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2028111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финансовых активов внутри страны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762093
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-5176055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Финансирование дефицита (профицита)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5176055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государственные займы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Договоры займа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города республиканского значения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6544900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7446395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7446395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7446395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7446395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Остатки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XXVII-й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XXVII-й сессии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2006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местного бюджета на 2007 год с разделением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бюджетные программы, направленные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реализацию бюджетных инвестиционных проектов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(программ) и формирование или увеличение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уставного капитала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2 в редакции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решений Маслихата города Алматы III созыва от 15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10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07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851"/>
        <w:gridCol w:w="1270"/>
        <w:gridCol w:w="1251"/>
        <w:gridCol w:w="887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
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 инфраструктуры
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 физической культуы и спорта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 правительства
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 образованием
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 образованием
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 правительства
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 правительства
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Инвестиции на формирование и увеличение уставного капитала юридических лиц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XXVII-й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