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543c" w14:textId="a045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города Алматы от 20 сентября 2002 года N 135 "О городской эвакуационной комиссии, пунктов сбора пострадавшего населения, сборных эвакуационных пунктов на объектах производственного и социального назначения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4 декабря 2006 года N 75. Зарегистрировано Департаментом юстиции города Алматы 3 января 2007 года за N 725. Утратило силу решением акима города Алматы от 08 июля 2015 года № 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Алматы от 08.07 2015 № 3.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гражданской обороне"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организации и проведению эвакуационных мероприятий, утвержденной приказом председателя Агентства Республики Казахстан по чрезвычайным ситуациям от 23 июня 2000 года N 140, аким города Алматы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 города Алматы "О городской эвакуационной комиссии, пунктов сбора пострадавшего населения, сборных эвакуационных пунктов на объектах производственного и социального назначения города Алматы" от 20 сентября 2002 года N 135 (зарегистрировано в Реестре государственной регистрации нормативных правовых актов за N 474 от 11 октября 2002 года, опубликовано 25 октября 2002 года в газете Вечерний Алматы, внесены изменения решением Акима города Алматы от 13 января 2006 года N 8 "О внесении изменения в решение Акима города Алматы от 20 сентября 2002 года N 135 "О городской эвакуационной комиссии, пунктов сбора пострадавшего населения, сборных эвакуационных пунктов на объектах производственного и социального назначения города Алматы", зарегистрировано в Реестре государственной регистрации нормативных правовых актов за N 696 от 14 февраля 2006 года, опубликовано 7 марта 2006 года в газете "Вечерний Алматы" N 45, 2 марта 2006 года "Алматы Акшамы" N 24) следующее изменение: 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решению изложить в новой редакции, согласно приложению к настоящему решению.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Контроль за исполнением настоящего решения возложить на заместителя Акима города Алматы Сманкулова А.С.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Настоящее решение вводится в действие со дня государственной регистрации.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               И. Тасмагамбетов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2006 года N 75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городской эвакуационной комиссии </w:t>
      </w:r>
    </w:p>
    <w:bookmarkEnd w:id="2"/>
    <w:bookmarkStart w:name="z1"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40"/>
        <w:gridCol w:w="8920"/>
      </w:tblGrid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Сманкулов Аскар Султанович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акима города Алматы, председатель городской эвакуационной комиссии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Мурзалин Жанболат Ахатович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руководитель аппарата акима города Алматы, заместитель председателя городской эвакуационной комиссии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Искаков Бауржан Бейсенович 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директор Департамента по мобилизационной подготовке, гражданской обороне, организации предупреждения и ликвидации аварий и стихийных бедствий города Алматы, заместитель председателя городской эвакуационной комиссии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Шарыкбаева Раушана Ермековна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главный специалист Департамента по мобилизационной подготовке, гражданской обороне, организации предупреждения и ликвидации аварий и стихийных бедствий города Алматы, секретарь городской эвакуационной комиссии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комиссии: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Принбеков Марат Усенович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акима Алмалинского района, председатель районной эвакуационной комиссии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Нукенов Абзал Нукенович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акима Ауэзовского района, председатель районной эвакуационной комиссии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Сакенов Жуманали Тагаймуратович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акима Бостандыкского района, председатель районной эвакуационной комиссии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Дилмахамбетов Ермек Киргизбаевич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акима Жетысуского района, председатель районной эвакуационной комиссии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Сатпаев Рыскельды  Ахметкалиевич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акима Медеуского района - председатель районной эвакуационной комиссии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Устюгов Владимир Николаевич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директор Департамента энергетики и коммунального хозяйства города Алматы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Ильин Юрий Викторович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начальника Департамента по чрезвычайным ситуациям города Алматы Министерства по чрезвычайным ситуациям Республики Казахстан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Жалилов Талгат Машурович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начальника Департамента по делам обороны города Алматы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Баянов Нурман Нурдаулетович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Управления статистики города Алматы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Самсаев Иса Мусаевич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директора Департамента образования города Алматы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Скакова Марьяхан Скаковна 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директор вычислительного центра города Алматы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Султанбеков Канат Танатарович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директор Департамента пассажирского транспорта и автомобильных дорог города Алматы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Мусабеков Куат Мухитдинович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первый заместитель начальника Алматинского отделения перевозок Акционерного общества Национальная Компания «Казакстан темір жолы»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Гордеев Александр  Алексеевич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вице-президент по производству Открытого акционерного общества «Международный аэропорт» города Алматы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Нурланов Амангельды Жумаханович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директор Департамента занятости и социальных программ города Алматы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Керимкулов Толеген Иксанович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Управления миграции города Алматы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Шорманов Ербол Алимкулович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директор Департамента предпринимательства и промышленности города Алматы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Джусубалиева Тамара Муфтаховна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директора Департамента здравоохранения города Алматы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Попов Анатолий Александрович 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генерального директора городского центра телекоммуникаций «Алматытелеком»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Самалихов Нурлан Кабдыгалиевич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начальника Департамента внутренних дел города Алматы </w:t>
            </w:r>
          </w:p>
        </w:tc>
      </w:tr>
      <w:tr>
        <w:trPr>
          <w:trHeight w:val="450" w:hRule="atLeast"/>
        </w:trPr>
        <w:tc>
          <w:tcPr>
            <w:tcW w:w="3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Сариева Кунайым Магбузовна </w:t>
            </w:r>
          </w:p>
        </w:tc>
        <w:tc>
          <w:tcPr>
            <w:tcW w:w="8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начальника Департамента санитарно-эпидемиологического надзора города Алматы </w:t>
            </w:r>
          </w:p>
        </w:tc>
      </w:tr>
    </w:tbl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