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c38e" w14:textId="3f3c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 за загрязнение окружающей среды по городу Алматы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21 декабря 2006 года N 312. Зарегистрировано Департаментом юстиции города Алматы 11 января 2007 года за N 726. 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- письмо Маслихата города Алматы от 16 мая 2008 года N 433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462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 (Налоговый Кодекс)" и статьями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10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29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ставки платы за загрязнение окружающей среды по городу Алматы на 2007 год,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решение вступает в силу со дня государственной регистрации в департаменте юстиции города 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решения возложить на постоянную комиссию по вопросам экологии и чрезвычайных ситуаций (Биртанов А.Б.) и на председателя налогового комитета по городу Алматы Баедилова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ХXVII-й сессии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III-го созыва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312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загрязнение окружающей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среды по городу Алматы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53"/>
        <w:gridCol w:w="3093"/>
        <w:gridCol w:w="20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 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 стационарных источников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в том числе для тепловых электростанций и котельных, сертифицированных на соответствие стандартам ИСО 14001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9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 передвижных источников: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неэтилированного, этилированного бензина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 нефтяного газа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сжатого природного газа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 веществ в окружающую среду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тенге/условная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
</w:t>
            </w:r>
          </w:p>
        </w:tc>
      </w:tr>
      <w:tr>
        <w:trPr>
          <w:trHeight w:val="9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накопителях, санкционированных свалках и специально отведенных местах: 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класса токсичности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 токсичности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золы и золошлаков для тепловых электростанций и котельных, сертифицированных на соответствие стандартам ИСО 14001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 токсичности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 токсичности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 токсичности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
</w:t>
            </w:r>
          </w:p>
        </w:tc>
      </w:tr>
      <w:tr>
        <w:trPr>
          <w:trHeight w:val="9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 в окружающей среде, по которым отсутствуют технологии переработки: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 отходы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 отходы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 отходы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(закрытые) радиоактивные источники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тенге/Гига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