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cd47" w14:textId="bf8c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XIII-й сессии Алматинского городского Маслихата II-го созыва от 5 декабря 2001 года "Об утверждении ставок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III созыва от 21 декабря 2006 года N 317. Зарегистрировано Департаментом юстиции города Алматы 19 января 2007 года за N 729. Утратило силу решением маслихата города Алматы от 30.10.2009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XXII-й сессии маслихата города Алматы IV созыва от 30.10.2009 N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394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 (Налоговый кодекс)" маслихат города Алматы III-го созыва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Приложение N 2 к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XIII-й сессии Алматинского городского Маслихата II-го созыва "Об утверждении ставок платежей" от 5 декабря 2001 года (зарегистрировано в реестре государственной регистрации нормативных правовых актов за N 414 от 19 декабря 2001 года, опубликовано в газетах, от 25 декабря 2001 года - "Алматы Акшамы", от 8 декабря 2001 года - "Вечерний Алматы"; внесены изменения - решением V-й сессии от 26 марта 2004 года N 39, зарегистрировано N 588 от 2 апреля 2004 года, опубликовано в газетах, от 8 апреля 2004 года - "Алматы Акшамы" N 39, от 6 апреля 2004 года - "Вечерний Алматы" N 64; решением  XIX-й сессии от 18 ноября 2005 года N 194, зарегистрировано N 681 от 9 декабря 2005 года, опубликовано в газетах, от 27 декабря 2005 года - "Алматы Акшамы" N 147, от 22 декабря 2005 года - "Вечерний Алматы" N 258-260), изложить в новой редакции, согласно приложению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решения возложить на постоянную комиссию по экономике и бюджету (Шелипанов А.И.) и председателя Налогового комитета по городу Алматы Баедилова К.Е.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XXVII-й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XXVII-й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N 317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ставок платежей"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Ставки фиксированного суммарного налога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313"/>
      </w:tblGrid>
      <w:tr>
        <w:trPr>
          <w:trHeight w:val="9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объектов обложения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фиксированного суммарного налога в месячных расчетных показателях в год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стол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выигрышем, предназначенный для проведения игры с одним игроком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выигрышем, предназначенный для проведения игры с участием более одного игрока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рулетка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  без денежного выигрыша, предназначенный для проведения игры с одним игроком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участием более одного игрока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по боулингу (кегельбану)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9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 лото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Месячный расчетный показатель - устанавливается в соответствии с законом Республики Казахстан "О республиканском бюджете".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XXVII-й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