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7376" w14:textId="1217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использование особо охраняемых природных территорий Государственного регионального природного парка "Медеу" и Государственного регионального природного парка "Гора Кок-Тобе" местного значения по городу Алматы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Маслихата города Алматы III созыва от 21 декабря 2006 года N 313. Зарегистрировано Департаментом юстиции города Алматы 26 января 2007 года за N 734. Утратило силу решением Маслихата города Алматы 3 июля 2007 года N 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477 </w:t>
      </w:r>
      <w:r>
        <w:rPr>
          <w:rFonts w:ascii="Times New Roman"/>
          <w:b w:val="false"/>
          <w:i w:val="false"/>
          <w:color w:val="000000"/>
          <w:sz w:val="28"/>
        </w:rPr>
        <w:t>
 Кодекса Республики Казахстан "О налогах и других обязательных платежах в бюджет (Налоговый Кодекс)" и пунктом 1 статьи 38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особо охраняемых природных территориях"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ставок платы за использование особо охраняемых природных территорий Государственного регионального природного парка "Медеу" и Государственного регионального природного парка "Гора Кок-Тобе" местного значения по городу Алматы на 2007 год,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города Алматы.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экологии и вопросам чрезвычайных ситуаций (Биртанов А.Б.) и на председателя Налогового комитета по городу Алматы Баедилова К.Е.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XXVII-й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ХXVII-й сессии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2007 года N 313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использование особо охраняемых природных территорий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(ООПТ) Государственный регионального парк "Медеу"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Государственного регионального природного парка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"Гора Кок-Тобе" местного значения по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городу Алматы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6473"/>
        <w:gridCol w:w="3693"/>
        <w:gridCol w:w="1713"/>
      </w:tblGrid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 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              В туристических и рекреационных целях: 
</w:t>
            </w:r>
          </w:p>
        </w:tc>
      </w:tr>
      <w:tr>
        <w:trPr>
          <w:trHeight w:val="9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легковой автотранспорт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тенге/автомашина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автотранспорт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тенге/автомашина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с маршрутных автобусов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тенге/год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автовладельцев, проживающих или имеющих дачные участки на территории ООПТ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тенге/квартал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автовладельцев, работающих на территории ООПТ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тенге/квартал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автотранспорт, привлекаемый на мероприятия на территории ООПТ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тенге/7дней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научных целях (проведение научных исследований);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      В культурно-просветительных и учебных целях:
</w:t>
            </w:r>
          </w:p>
        </w:tc>
      </w:tr>
      <w:tr>
        <w:trPr>
          <w:trHeight w:val="9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 объектов неживой природы, растений и животных, объектов историко-культурного наследия  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учебных экскурсий и занятий, производственных практик учащихся и студентов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научных кадров, переподготовка и повышение квалификации специалистов в области заповедного дела, охраны окружающей среды и рационального природопользования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ограниченных хозяйственных целях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человеко-день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
</w:t>
            </w:r>
          </w:p>
        </w:tc>
      </w:tr>
      <w:tr>
        <w:trPr>
          <w:trHeight w:val="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за использование символики особо охраняемых природных территорий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согласованию с департаментом по регулированию деятельности естественных монополий и защиты конкуренции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XXVII-й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                 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