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ddc9" w14:textId="a58d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XXVII сессии Маслихата города Алматы III созыва от 21 декабря 2006 года N 314. Зарегистрировано Департаментом юстиции города Алматы 26 января 2007 года за N 735. Утратило силу решением маслихата города Алматы от 2 июля 2008 года N 119</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города Алматы от 2 июля 2008 года N 119.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 статьи 3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"Об административных правонарушениях" и подпунктом 8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маслихат города Алматы III-го созыва 
</w:t>
      </w:r>
      <w:r>
        <w:rPr>
          <w:rFonts w:ascii="Times New Roman"/>
          <w:b/>
          <w:i w:val="false"/>
          <w:color w:val="000000"/>
          <w:sz w:val="28"/>
        </w:rPr>
        <w:t>
РЕШИЛ
</w:t>
      </w:r>
      <w:r>
        <w:rPr>
          <w:rFonts w:ascii="Times New Roman"/>
          <w:b w:val="false"/>
          <w:i w:val="false"/>
          <w:color w:val="000000"/>
          <w:sz w:val="28"/>
        </w:rPr>
        <w:t>
:
</w:t>
      </w:r>
    </w:p>
    <w:p>
      <w:pPr>
        <w:spacing w:after="0"/>
        <w:ind w:left="0"/>
        <w:jc w:val="both"/>
      </w:pPr>
      <w:r>
        <w:rPr>
          <w:rFonts w:ascii="Times New Roman"/>
          <w:b w:val="false"/>
          <w:i w:val="false"/>
          <w:color w:val="000000"/>
          <w:sz w:val="28"/>
        </w:rPr>
        <w:t>
      1. Утвердить Правила содержания и защиты зеленых насаждений города Алматы, прилагается.
</w:t>
      </w:r>
    </w:p>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 решение </w:t>
      </w:r>
      <w:r>
        <w:rPr>
          <w:rFonts w:ascii="Times New Roman"/>
          <w:b w:val="false"/>
          <w:i w:val="false"/>
          <w:color w:val="000000"/>
          <w:sz w:val="28"/>
        </w:rPr>
        <w:t>
 ХV-й сессии Маслихата города Алматы III-го созыва "Об утверждений Правил содержания и защиты зеленых насаждений города Алматы" от 27 апреля 2005 года  N 143 (зарегистрировано в реестре государственной регистрации нормативных правовых актов N 660 от 7 июня 2005 года, опубликовано в газетах от 16 июня 2005 года - "Алматы Акшамы" N 67, от 30 июня 2005 года - "Вечерний Алматы" N 131-133).
</w:t>
      </w:r>
    </w:p>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города Алматы.
</w:t>
      </w:r>
    </w:p>
    <w:p>
      <w:pPr>
        <w:spacing w:after="0"/>
        <w:ind w:left="0"/>
        <w:jc w:val="both"/>
      </w:pPr>
      <w:r>
        <w:rPr>
          <w:rFonts w:ascii="Times New Roman"/>
          <w:b w:val="false"/>
          <w:i w:val="false"/>
          <w:color w:val="000000"/>
          <w:sz w:val="28"/>
        </w:rPr>
        <w:t>
      4. Контроль за выполнением настоящего решения возложить на постоянную комиссию по экологии и вопросам чрезвычайных ситуаций (Биртанов А.Б.) и заместителя акима города Алматы Мукашева М.Ш..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Председатель XXVII-й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Алматы III-го созыва                 Т. Мукашев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решением XXVII-й сессии
</w:t>
      </w:r>
      <w:r>
        <w:br/>
      </w:r>
      <w:r>
        <w:rPr>
          <w:rFonts w:ascii="Times New Roman"/>
          <w:b w:val="false"/>
          <w:i w:val="false"/>
          <w:color w:val="000000"/>
          <w:sz w:val="28"/>
        </w:rPr>
        <w:t>
маслихата города Алматы
</w:t>
      </w:r>
      <w:r>
        <w:br/>
      </w:r>
      <w:r>
        <w:rPr>
          <w:rFonts w:ascii="Times New Roman"/>
          <w:b w:val="false"/>
          <w:i w:val="false"/>
          <w:color w:val="000000"/>
          <w:sz w:val="28"/>
        </w:rPr>
        <w:t>
III-го созыва
</w:t>
      </w:r>
      <w:r>
        <w:br/>
      </w:r>
      <w:r>
        <w:rPr>
          <w:rFonts w:ascii="Times New Roman"/>
          <w:b w:val="false"/>
          <w:i w:val="false"/>
          <w:color w:val="000000"/>
          <w:sz w:val="28"/>
        </w:rPr>
        <w:t>
от 21 декабря 2006 года N 314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содержания и защиты зеленых насаждений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содержания и защиты зеленых насаждений города Алматы (далее -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Законами Республики Казахстан "
</w:t>
      </w:r>
      <w:r>
        <w:rPr>
          <w:rFonts w:ascii="Times New Roman"/>
          <w:b w:val="false"/>
          <w:i w:val="false"/>
          <w:color w:val="000000"/>
          <w:sz w:val="28"/>
        </w:rPr>
        <w:t xml:space="preserve"> О местном </w:t>
      </w:r>
      <w:r>
        <w:rPr>
          <w:rFonts w:ascii="Times New Roman"/>
          <w:b w:val="false"/>
          <w:i w:val="false"/>
          <w:color w:val="000000"/>
          <w:sz w:val="28"/>
        </w:rPr>
        <w:t>
 государственном управлении в Республике Казахстан", 
</w:t>
      </w:r>
      <w:r>
        <w:rPr>
          <w:rFonts w:ascii="Times New Roman"/>
          <w:b w:val="false"/>
          <w:i w:val="false"/>
          <w:color w:val="000000"/>
          <w:sz w:val="28"/>
        </w:rPr>
        <w:t xml:space="preserve"> "Об </w:t>
      </w:r>
      <w:r>
        <w:rPr>
          <w:rFonts w:ascii="Times New Roman"/>
          <w:b w:val="false"/>
          <w:i w:val="false"/>
          <w:color w:val="000000"/>
          <w:sz w:val="28"/>
        </w:rPr>
        <w:t>
 охране окружающей среды", иными нормативными правовыми актами и определяют порядок содержания и защиты зеленых насаждений города Алматы всеми физическими и юридическими лицами, независимо от форм собственности. 
</w:t>
      </w:r>
    </w:p>
    <w:p>
      <w:pPr>
        <w:spacing w:after="0"/>
        <w:ind w:left="0"/>
        <w:jc w:val="both"/>
      </w:pPr>
      <w:r>
        <w:rPr>
          <w:rFonts w:ascii="Times New Roman"/>
          <w:b w:val="false"/>
          <w:i w:val="false"/>
          <w:color w:val="000000"/>
          <w:sz w:val="28"/>
        </w:rPr>
        <w:t>
      2. Организация работ и регулирование природопользования по содержанию и защите зеленых насаждений возлагается на исполнительный орган, финансируемый из местного бюджета
</w:t>
      </w:r>
      <w:r>
        <w:rPr>
          <w:rFonts w:ascii="Times New Roman"/>
          <w:b/>
          <w:i w:val="false"/>
          <w:color w:val="000000"/>
          <w:sz w:val="28"/>
        </w:rPr>
        <w:t>
, 
</w:t>
      </w:r>
      <w:r>
        <w:rPr>
          <w:rFonts w:ascii="Times New Roman"/>
          <w:b w:val="false"/>
          <w:i w:val="false"/>
          <w:color w:val="000000"/>
          <w:sz w:val="28"/>
        </w:rPr>
        <w:t>
уполномоченный в соответствии с законодательством на выполнение функций по контролю за содержанием городской территории (далее - уполномоченный орган), а организация работ по содержанию и защите - на природопользователей, в чьем ведении находятся зеленые насаждения.
</w:t>
      </w:r>
    </w:p>
    <w:p>
      <w:pPr>
        <w:spacing w:after="0"/>
        <w:ind w:left="0"/>
        <w:jc w:val="both"/>
      </w:pPr>
      <w:r>
        <w:rPr>
          <w:rFonts w:ascii="Times New Roman"/>
          <w:b w:val="false"/>
          <w:i w:val="false"/>
          <w:color w:val="000000"/>
          <w:sz w:val="28"/>
        </w:rPr>
        <w:t>
      3. В настоящих Правилах используются следующие основные понятия:
</w:t>
      </w:r>
    </w:p>
    <w:p>
      <w:pPr>
        <w:spacing w:after="0"/>
        <w:ind w:left="0"/>
        <w:jc w:val="both"/>
      </w:pPr>
      <w:r>
        <w:rPr>
          <w:rFonts w:ascii="Times New Roman"/>
          <w:b w:val="false"/>
          <w:i w:val="false"/>
          <w:color w:val="000000"/>
          <w:sz w:val="28"/>
        </w:rPr>
        <w:t>
      1) 
</w:t>
      </w:r>
      <w:r>
        <w:rPr>
          <w:rFonts w:ascii="Times New Roman"/>
          <w:b/>
          <w:i w:val="false"/>
          <w:color w:val="000000"/>
          <w:sz w:val="28"/>
        </w:rPr>
        <w:t>
вынужденный снос зеленых насаждений
</w:t>
      </w:r>
      <w:r>
        <w:rPr>
          <w:rFonts w:ascii="Times New Roman"/>
          <w:b w:val="false"/>
          <w:i w:val="false"/>
          <w:color w:val="000000"/>
          <w:sz w:val="28"/>
        </w:rPr>
        <w:t>
 - снос деревьев, подлежащих в установленном порядке инвентаризации, лесопатологическому обследованию и в дальнейшем - хозяйственному назначению;
</w:t>
      </w:r>
    </w:p>
    <w:p>
      <w:pPr>
        <w:spacing w:after="0"/>
        <w:ind w:left="0"/>
        <w:jc w:val="both"/>
      </w:pPr>
      <w:r>
        <w:rPr>
          <w:rFonts w:ascii="Times New Roman"/>
          <w:b w:val="false"/>
          <w:i w:val="false"/>
          <w:color w:val="000000"/>
          <w:sz w:val="28"/>
        </w:rPr>
        <w:t>
      2) 
</w:t>
      </w:r>
      <w:r>
        <w:rPr>
          <w:rFonts w:ascii="Times New Roman"/>
          <w:b/>
          <w:i w:val="false"/>
          <w:color w:val="000000"/>
          <w:sz w:val="28"/>
        </w:rPr>
        <w:t>
дендрологический план (дендроплан)
</w:t>
      </w:r>
      <w:r>
        <w:rPr>
          <w:rFonts w:ascii="Times New Roman"/>
          <w:b w:val="false"/>
          <w:i w:val="false"/>
          <w:color w:val="000000"/>
          <w:sz w:val="28"/>
        </w:rPr>
        <w:t>
 - план размещения зеленых насаждений в разрезе районов города, с указанием количественного и видового состава существующей и проектируемой к посадке древесно-кустарниковой растительности, в сочетании с открытыми участками газонов, площадок, дорожек, водоемов и тому подобными, с учетом зоны застройки;
</w:t>
      </w:r>
    </w:p>
    <w:p>
      <w:pPr>
        <w:spacing w:after="0"/>
        <w:ind w:left="0"/>
        <w:jc w:val="both"/>
      </w:pPr>
      <w:r>
        <w:rPr>
          <w:rFonts w:ascii="Times New Roman"/>
          <w:b w:val="false"/>
          <w:i w:val="false"/>
          <w:color w:val="000000"/>
          <w:sz w:val="28"/>
        </w:rPr>
        <w:t>
      3) 
</w:t>
      </w:r>
      <w:r>
        <w:rPr>
          <w:rFonts w:ascii="Times New Roman"/>
          <w:b/>
          <w:i w:val="false"/>
          <w:color w:val="000000"/>
          <w:sz w:val="28"/>
        </w:rPr>
        <w:t>
защита зеленых насаждений
</w:t>
      </w:r>
      <w:r>
        <w:rPr>
          <w:rFonts w:ascii="Times New Roman"/>
          <w:b w:val="false"/>
          <w:i w:val="false"/>
          <w:color w:val="000000"/>
          <w:sz w:val="28"/>
        </w:rPr>
        <w:t>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 
</w:t>
      </w:r>
    </w:p>
    <w:p>
      <w:pPr>
        <w:spacing w:after="0"/>
        <w:ind w:left="0"/>
        <w:jc w:val="both"/>
      </w:pPr>
      <w:r>
        <w:rPr>
          <w:rFonts w:ascii="Times New Roman"/>
          <w:b w:val="false"/>
          <w:i w:val="false"/>
          <w:color w:val="000000"/>
          <w:sz w:val="28"/>
        </w:rPr>
        <w:t>
      4) 
</w:t>
      </w:r>
      <w:r>
        <w:rPr>
          <w:rFonts w:ascii="Times New Roman"/>
          <w:b/>
          <w:i w:val="false"/>
          <w:color w:val="000000"/>
          <w:sz w:val="28"/>
        </w:rPr>
        <w:t>
зеленый массив
</w:t>
      </w:r>
      <w:r>
        <w:rPr>
          <w:rFonts w:ascii="Times New Roman"/>
          <w:b w:val="false"/>
          <w:i w:val="false"/>
          <w:color w:val="000000"/>
          <w:sz w:val="28"/>
        </w:rPr>
        <w:t>
 - озелененная территория, насчитывающая не менее 50 экземпляров деревьев на территории не менее 0,125 га, независимо от видового состава;
</w:t>
      </w:r>
    </w:p>
    <w:p>
      <w:pPr>
        <w:spacing w:after="0"/>
        <w:ind w:left="0"/>
        <w:jc w:val="both"/>
      </w:pPr>
      <w:r>
        <w:rPr>
          <w:rFonts w:ascii="Times New Roman"/>
          <w:b w:val="false"/>
          <w:i w:val="false"/>
          <w:color w:val="000000"/>
          <w:sz w:val="28"/>
        </w:rPr>
        <w:t>
      5) 
</w:t>
      </w:r>
      <w:r>
        <w:rPr>
          <w:rFonts w:ascii="Times New Roman"/>
          <w:b/>
          <w:i w:val="false"/>
          <w:color w:val="000000"/>
          <w:sz w:val="28"/>
        </w:rPr>
        <w:t>
зеленые насаждения
</w:t>
      </w:r>
      <w:r>
        <w:rPr>
          <w:rFonts w:ascii="Times New Roman"/>
          <w:b w:val="false"/>
          <w:i w:val="false"/>
          <w:color w:val="000000"/>
          <w:sz w:val="28"/>
        </w:rPr>
        <w:t>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 
</w:t>
      </w:r>
    </w:p>
    <w:p>
      <w:pPr>
        <w:spacing w:after="0"/>
        <w:ind w:left="0"/>
        <w:jc w:val="both"/>
      </w:pPr>
      <w:r>
        <w:rPr>
          <w:rFonts w:ascii="Times New Roman"/>
          <w:b w:val="false"/>
          <w:i w:val="false"/>
          <w:color w:val="000000"/>
          <w:sz w:val="28"/>
        </w:rPr>
        <w:t>
      6) 
</w:t>
      </w:r>
      <w:r>
        <w:rPr>
          <w:rFonts w:ascii="Times New Roman"/>
          <w:b/>
          <w:i w:val="false"/>
          <w:color w:val="000000"/>
          <w:sz w:val="28"/>
        </w:rPr>
        <w:t>
земли общего пользования
</w:t>
      </w:r>
      <w:r>
        <w:rPr>
          <w:rFonts w:ascii="Times New Roman"/>
          <w:b w:val="false"/>
          <w:i w:val="false"/>
          <w:color w:val="000000"/>
          <w:sz w:val="28"/>
        </w:rPr>
        <w:t>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w:t>
      </w:r>
    </w:p>
    <w:p>
      <w:pPr>
        <w:spacing w:after="0"/>
        <w:ind w:left="0"/>
        <w:jc w:val="both"/>
      </w:pPr>
      <w:r>
        <w:rPr>
          <w:rFonts w:ascii="Times New Roman"/>
          <w:b w:val="false"/>
          <w:i w:val="false"/>
          <w:color w:val="000000"/>
          <w:sz w:val="28"/>
        </w:rPr>
        <w:t>
      7
</w:t>
      </w:r>
      <w:r>
        <w:rPr>
          <w:rFonts w:ascii="Times New Roman"/>
          <w:b w:val="false"/>
          <w:i/>
          <w:color w:val="000000"/>
          <w:sz w:val="28"/>
        </w:rPr>
        <w:t>
) 
</w:t>
      </w:r>
      <w:r>
        <w:rPr>
          <w:rFonts w:ascii="Times New Roman"/>
          <w:b w:val="false"/>
          <w:i w:val="false"/>
          <w:color w:val="000000"/>
          <w:sz w:val="28"/>
        </w:rPr>
        <w:t>
</w:t>
      </w:r>
      <w:r>
        <w:rPr>
          <w:rFonts w:ascii="Times New Roman"/>
          <w:b/>
          <w:i w:val="false"/>
          <w:color w:val="000000"/>
          <w:sz w:val="28"/>
        </w:rPr>
        <w:t>
коэффициент состояния (жизнеспособности) объекта (насаждения)
</w:t>
      </w:r>
      <w:r>
        <w:rPr>
          <w:rFonts w:ascii="Times New Roman"/>
          <w:b w:val="false"/>
          <w:i w:val="false"/>
          <w:color w:val="000000"/>
          <w:sz w:val="28"/>
        </w:rPr>
        <w:t>
</w:t>
      </w:r>
      <w:r>
        <w:rPr>
          <w:rFonts w:ascii="Times New Roman"/>
          <w:b/>
          <w:i w:val="false"/>
          <w:color w:val="000000"/>
          <w:sz w:val="28"/>
        </w:rPr>
        <w:t>
(далее - КСО)
</w:t>
      </w:r>
      <w:r>
        <w:rPr>
          <w:rFonts w:ascii="Times New Roman"/>
          <w:b w:val="false"/>
          <w:i w:val="false"/>
          <w:color w:val="000000"/>
          <w:sz w:val="28"/>
        </w:rPr>
        <w:t>
 - качественное состояние зеленых насаждении, учитывающих жизнеспособность предлагаемого к сносу объекта, его потенциальная способность дальнейшего функционирования;
</w:t>
      </w:r>
    </w:p>
    <w:p>
      <w:pPr>
        <w:spacing w:after="0"/>
        <w:ind w:left="0"/>
        <w:jc w:val="both"/>
      </w:pPr>
      <w:r>
        <w:rPr>
          <w:rFonts w:ascii="Times New Roman"/>
          <w:b w:val="false"/>
          <w:i w:val="false"/>
          <w:color w:val="000000"/>
          <w:sz w:val="28"/>
        </w:rPr>
        <w:t>
      8) 
</w:t>
      </w:r>
      <w:r>
        <w:rPr>
          <w:rFonts w:ascii="Times New Roman"/>
          <w:b/>
          <w:i w:val="false"/>
          <w:color w:val="000000"/>
          <w:sz w:val="28"/>
        </w:rPr>
        <w:t>
ландшафтная рубка в зеленых массивах
</w:t>
      </w:r>
      <w:r>
        <w:rPr>
          <w:rFonts w:ascii="Times New Roman"/>
          <w:b w:val="false"/>
          <w:i w:val="false"/>
          <w:color w:val="000000"/>
          <w:sz w:val="28"/>
        </w:rPr>
        <w:t>
 - вырубка сухих, фаутных, низкодекоративных и слабоустойчивых к рекреационному воздействию деревьев и кустарников, мешающих развитию главной высокодекоративной устойчивой породы и для улучшения качества древостоя;
</w:t>
      </w:r>
    </w:p>
    <w:p>
      <w:pPr>
        <w:spacing w:after="0"/>
        <w:ind w:left="0"/>
        <w:jc w:val="both"/>
      </w:pPr>
      <w:r>
        <w:rPr>
          <w:rFonts w:ascii="Times New Roman"/>
          <w:b w:val="false"/>
          <w:i w:val="false"/>
          <w:color w:val="000000"/>
          <w:sz w:val="28"/>
        </w:rPr>
        <w:t>
      9) 
</w:t>
      </w:r>
      <w:r>
        <w:rPr>
          <w:rFonts w:ascii="Times New Roman"/>
          <w:b/>
          <w:i w:val="false"/>
          <w:color w:val="000000"/>
          <w:sz w:val="28"/>
        </w:rPr>
        <w:t>
лесопатологическое обследование зеленых насаждений
</w:t>
      </w:r>
      <w:r>
        <w:rPr>
          <w:rFonts w:ascii="Times New Roman"/>
          <w:b w:val="false"/>
          <w:i w:val="false"/>
          <w:color w:val="000000"/>
          <w:sz w:val="28"/>
        </w:rPr>
        <w:t>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на более 50% болезнями, то оно подлежит обязательной санитарной рубке;
</w:t>
      </w:r>
    </w:p>
    <w:p>
      <w:pPr>
        <w:spacing w:after="0"/>
        <w:ind w:left="0"/>
        <w:jc w:val="both"/>
      </w:pPr>
      <w:r>
        <w:rPr>
          <w:rFonts w:ascii="Times New Roman"/>
          <w:b w:val="false"/>
          <w:i w:val="false"/>
          <w:color w:val="000000"/>
          <w:sz w:val="28"/>
        </w:rPr>
        <w:t>
      10) 
</w:t>
      </w:r>
      <w:r>
        <w:rPr>
          <w:rFonts w:ascii="Times New Roman"/>
          <w:b/>
          <w:i w:val="false"/>
          <w:color w:val="000000"/>
          <w:sz w:val="28"/>
        </w:rPr>
        <w:t>
озелененная территория
</w:t>
      </w:r>
      <w:r>
        <w:rPr>
          <w:rFonts w:ascii="Times New Roman"/>
          <w:b w:val="false"/>
          <w:i w:val="false"/>
          <w:color w:val="000000"/>
          <w:sz w:val="28"/>
        </w:rPr>
        <w:t>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 и т.д.;
</w:t>
      </w:r>
    </w:p>
    <w:p>
      <w:pPr>
        <w:spacing w:after="0"/>
        <w:ind w:left="0"/>
        <w:jc w:val="both"/>
      </w:pPr>
      <w:r>
        <w:rPr>
          <w:rFonts w:ascii="Times New Roman"/>
          <w:b w:val="false"/>
          <w:i w:val="false"/>
          <w:color w:val="000000"/>
          <w:sz w:val="28"/>
        </w:rPr>
        <w:t>
      11) 
</w:t>
      </w:r>
      <w:r>
        <w:rPr>
          <w:rFonts w:ascii="Times New Roman"/>
          <w:b/>
          <w:i w:val="false"/>
          <w:color w:val="000000"/>
          <w:sz w:val="28"/>
        </w:rPr>
        <w:t>
омолаживание (прореживание)
</w:t>
      </w:r>
      <w:r>
        <w:rPr>
          <w:rFonts w:ascii="Times New Roman"/>
          <w:b w:val="false"/>
          <w:i w:val="false"/>
          <w:color w:val="000000"/>
          <w:sz w:val="28"/>
        </w:rPr>
        <w:t>
 - сильное укорачивание скелетных и полускелетных ветвей, прореживание и регулирование побегов, обрезка ствола на высоте не менее 3,5 м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
</w:t>
      </w:r>
    </w:p>
    <w:p>
      <w:pPr>
        <w:spacing w:after="0"/>
        <w:ind w:left="0"/>
        <w:jc w:val="both"/>
      </w:pPr>
      <w:r>
        <w:rPr>
          <w:rFonts w:ascii="Times New Roman"/>
          <w:b w:val="false"/>
          <w:i w:val="false"/>
          <w:color w:val="000000"/>
          <w:sz w:val="28"/>
        </w:rPr>
        <w:t>
      12) 
</w:t>
      </w:r>
      <w:r>
        <w:rPr>
          <w:rFonts w:ascii="Times New Roman"/>
          <w:b/>
          <w:i w:val="false"/>
          <w:color w:val="000000"/>
          <w:sz w:val="28"/>
        </w:rPr>
        <w:t>
ответственность за нарушение настоящих Правил содержания и защиты зеленых насаждений
</w:t>
      </w:r>
      <w:r>
        <w:rPr>
          <w:rFonts w:ascii="Times New Roman"/>
          <w:b w:val="false"/>
          <w:i w:val="false"/>
          <w:color w:val="000000"/>
          <w:sz w:val="28"/>
        </w:rPr>
        <w:t>
 - применение административных и экономических мер воздействия к физическим и юридическим лицам,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13) 
</w:t>
      </w:r>
      <w:r>
        <w:rPr>
          <w:rFonts w:ascii="Times New Roman"/>
          <w:b/>
          <w:i w:val="false"/>
          <w:color w:val="000000"/>
          <w:sz w:val="28"/>
        </w:rPr>
        <w:t>
пересадка зеленых насаждений
</w:t>
      </w:r>
      <w:r>
        <w:rPr>
          <w:rFonts w:ascii="Times New Roman"/>
          <w:b w:val="false"/>
          <w:i w:val="false"/>
          <w:color w:val="000000"/>
          <w:sz w:val="28"/>
        </w:rPr>
        <w:t>
 - пересадка растущих деревьев и кустарников лиственных и хвойных пород с комом I класса возраста (до 10 лет), реже - II класса возраста (от 11 до 20 лет) с соблюдением высоких технологий по пересадке с комом земли (от 1,8 и более метров) в зависимости от распределения корневой системы по вертикали или горизонтали;
</w:t>
      </w:r>
    </w:p>
    <w:p>
      <w:pPr>
        <w:spacing w:after="0"/>
        <w:ind w:left="0"/>
        <w:jc w:val="both"/>
      </w:pPr>
      <w:r>
        <w:rPr>
          <w:rFonts w:ascii="Times New Roman"/>
          <w:b w:val="false"/>
          <w:i w:val="false"/>
          <w:color w:val="000000"/>
          <w:sz w:val="28"/>
        </w:rPr>
        <w:t>
      14) 
</w:t>
      </w:r>
      <w:r>
        <w:rPr>
          <w:rFonts w:ascii="Times New Roman"/>
          <w:b/>
          <w:i w:val="false"/>
          <w:color w:val="000000"/>
          <w:sz w:val="28"/>
        </w:rPr>
        <w:t>
план компенсационной (гарантийной) посадки
</w:t>
      </w:r>
      <w:r>
        <w:rPr>
          <w:rFonts w:ascii="Times New Roman"/>
          <w:b w:val="false"/>
          <w:i w:val="false"/>
          <w:color w:val="000000"/>
          <w:sz w:val="28"/>
        </w:rPr>
        <w:t>
 - план высадки саженцев компенсирующих объем зеленых насаждений, которые подверглись санкционированной санитарной рубке или вынужденному сносу;
</w:t>
      </w:r>
    </w:p>
    <w:p>
      <w:pPr>
        <w:spacing w:after="0"/>
        <w:ind w:left="0"/>
        <w:jc w:val="both"/>
      </w:pPr>
      <w:r>
        <w:rPr>
          <w:rFonts w:ascii="Times New Roman"/>
          <w:b w:val="false"/>
          <w:i w:val="false"/>
          <w:color w:val="000000"/>
          <w:sz w:val="28"/>
        </w:rPr>
        <w:t>
      15) 
</w:t>
      </w:r>
      <w:r>
        <w:rPr>
          <w:rFonts w:ascii="Times New Roman"/>
          <w:b/>
          <w:i w:val="false"/>
          <w:color w:val="000000"/>
          <w:sz w:val="28"/>
        </w:rPr>
        <w:t>
повреждение зеленых насаждений
</w:t>
      </w:r>
      <w:r>
        <w:rPr>
          <w:rFonts w:ascii="Times New Roman"/>
          <w:b w:val="false"/>
          <w:i w:val="false"/>
          <w:color w:val="000000"/>
          <w:sz w:val="28"/>
        </w:rPr>
        <w:t>
 - причинение вреда кроне, стволу, корневой системе древесно-кустарниковых растений, надземной части и корневой системе травянистых растений, не влекущее прекращение роста. Повреждением является механическое повреждение корневой системы, нарушение целостности коры, напочвенного покрова и иное причинение вреда;
</w:t>
      </w:r>
    </w:p>
    <w:p>
      <w:pPr>
        <w:spacing w:after="0"/>
        <w:ind w:left="0"/>
        <w:jc w:val="both"/>
      </w:pPr>
      <w:r>
        <w:rPr>
          <w:rFonts w:ascii="Times New Roman"/>
          <w:b w:val="false"/>
          <w:i w:val="false"/>
          <w:color w:val="000000"/>
          <w:sz w:val="28"/>
        </w:rPr>
        <w:t>
      16) 
</w:t>
      </w:r>
      <w:r>
        <w:rPr>
          <w:rFonts w:ascii="Times New Roman"/>
          <w:b/>
          <w:i w:val="false"/>
          <w:color w:val="000000"/>
          <w:sz w:val="28"/>
        </w:rPr>
        <w:t>
реестр зеленых насаждений города Алматы
</w:t>
      </w:r>
      <w:r>
        <w:rPr>
          <w:rFonts w:ascii="Times New Roman"/>
          <w:b w:val="false"/>
          <w:i w:val="false"/>
          <w:color w:val="000000"/>
          <w:sz w:val="28"/>
        </w:rPr>
        <w:t>
 - свод данных о типах, видовом составе, размере площади зеленых насаждений на территории города Алматы; 
</w:t>
      </w:r>
    </w:p>
    <w:p>
      <w:pPr>
        <w:spacing w:after="0"/>
        <w:ind w:left="0"/>
        <w:jc w:val="both"/>
      </w:pPr>
      <w:r>
        <w:rPr>
          <w:rFonts w:ascii="Times New Roman"/>
          <w:b w:val="false"/>
          <w:i w:val="false"/>
          <w:color w:val="000000"/>
          <w:sz w:val="28"/>
        </w:rPr>
        <w:t>
      17) 
</w:t>
      </w:r>
      <w:r>
        <w:rPr>
          <w:rFonts w:ascii="Times New Roman"/>
          <w:b/>
          <w:i w:val="false"/>
          <w:color w:val="000000"/>
          <w:sz w:val="28"/>
        </w:rPr>
        <w:t>
санитарная рубка
</w:t>
      </w:r>
      <w:r>
        <w:rPr>
          <w:rFonts w:ascii="Times New Roman"/>
          <w:b w:val="false"/>
          <w:i w:val="false"/>
          <w:color w:val="000000"/>
          <w:sz w:val="28"/>
        </w:rPr>
        <w:t>
 - рубка (выборочная, сплошная), проводимая с целью улучшения санитарного состояния городского зеленого фонда, при которой вырубаются больные, поврежденные, усыхающие и сухостойные деревья; 
</w:t>
      </w:r>
    </w:p>
    <w:p>
      <w:pPr>
        <w:spacing w:after="0"/>
        <w:ind w:left="0"/>
        <w:jc w:val="both"/>
      </w:pPr>
      <w:r>
        <w:rPr>
          <w:rFonts w:ascii="Times New Roman"/>
          <w:b w:val="false"/>
          <w:i w:val="false"/>
          <w:color w:val="000000"/>
          <w:sz w:val="28"/>
        </w:rPr>
        <w:t>
      18) 
</w:t>
      </w:r>
      <w:r>
        <w:rPr>
          <w:rFonts w:ascii="Times New Roman"/>
          <w:b/>
          <w:i w:val="false"/>
          <w:color w:val="000000"/>
          <w:sz w:val="28"/>
        </w:rPr>
        <w:t>
санитарная обрезка
</w:t>
      </w:r>
      <w:r>
        <w:rPr>
          <w:rFonts w:ascii="Times New Roman"/>
          <w:b w:val="false"/>
          <w:i w:val="false"/>
          <w:color w:val="000000"/>
          <w:sz w:val="28"/>
        </w:rPr>
        <w:t>
 - удаление больных, усыхающих, сухих и поврежденных ветвей, создающих аварийные ситуации ( лежащих на линиях электропередач, газовых трубах, разрушающих кровлю зданий, создающих угрозу безопасности дорожного движения);
</w:t>
      </w:r>
    </w:p>
    <w:p>
      <w:pPr>
        <w:spacing w:after="0"/>
        <w:ind w:left="0"/>
        <w:jc w:val="both"/>
      </w:pPr>
      <w:r>
        <w:rPr>
          <w:rFonts w:ascii="Times New Roman"/>
          <w:b w:val="false"/>
          <w:i w:val="false"/>
          <w:color w:val="000000"/>
          <w:sz w:val="28"/>
        </w:rPr>
        <w:t>
      19) 
</w:t>
      </w:r>
      <w:r>
        <w:rPr>
          <w:rFonts w:ascii="Times New Roman"/>
          <w:b/>
          <w:i w:val="false"/>
          <w:color w:val="000000"/>
          <w:sz w:val="28"/>
        </w:rPr>
        <w:t>
санитарные рубки выборочные
</w:t>
      </w:r>
      <w:r>
        <w:rPr>
          <w:rFonts w:ascii="Times New Roman"/>
          <w:b w:val="false"/>
          <w:i w:val="false"/>
          <w:color w:val="000000"/>
          <w:sz w:val="28"/>
        </w:rPr>
        <w:t>
 - рубка деревьев и кустарников всех классов возраста сухостойных, отмерших, ветровальных, снеговальных, снеголомных, а также деревьев, поврежденных корневой губкой, серпянкой и другими грибковыми болезнями;
</w:t>
      </w:r>
    </w:p>
    <w:p>
      <w:pPr>
        <w:spacing w:after="0"/>
        <w:ind w:left="0"/>
        <w:jc w:val="both"/>
      </w:pPr>
      <w:r>
        <w:rPr>
          <w:rFonts w:ascii="Times New Roman"/>
          <w:b w:val="false"/>
          <w:i w:val="false"/>
          <w:color w:val="000000"/>
          <w:sz w:val="28"/>
        </w:rPr>
        <w:t>
      20) 
</w:t>
      </w:r>
      <w:r>
        <w:rPr>
          <w:rFonts w:ascii="Times New Roman"/>
          <w:b/>
          <w:i w:val="false"/>
          <w:color w:val="000000"/>
          <w:sz w:val="28"/>
        </w:rPr>
        <w:t>
санитарные рубки сплошные
</w:t>
      </w:r>
      <w:r>
        <w:rPr>
          <w:rFonts w:ascii="Times New Roman"/>
          <w:b w:val="false"/>
          <w:i w:val="false"/>
          <w:color w:val="000000"/>
          <w:sz w:val="28"/>
        </w:rPr>
        <w:t>
 - рубка деревьев и кустарников, проводимая на определенной площади в зеленых массивах, парках, скверах с большим количеством ветровала, снеговала и усыхающих и больных (более 40%) деревьев);
</w:t>
      </w:r>
    </w:p>
    <w:p>
      <w:pPr>
        <w:spacing w:after="0"/>
        <w:ind w:left="0"/>
        <w:jc w:val="both"/>
      </w:pPr>
      <w:r>
        <w:rPr>
          <w:rFonts w:ascii="Times New Roman"/>
          <w:b w:val="false"/>
          <w:i w:val="false"/>
          <w:color w:val="000000"/>
          <w:sz w:val="28"/>
        </w:rPr>
        <w:t>
      21) 
</w:t>
      </w:r>
      <w:r>
        <w:rPr>
          <w:rFonts w:ascii="Times New Roman"/>
          <w:b/>
          <w:i w:val="false"/>
          <w:color w:val="000000"/>
          <w:sz w:val="28"/>
        </w:rPr>
        <w:t>
уничтожение зеленых насаждений
</w:t>
      </w:r>
      <w:r>
        <w:rPr>
          <w:rFonts w:ascii="Times New Roman"/>
          <w:b w:val="false"/>
          <w:i w:val="false"/>
          <w:color w:val="000000"/>
          <w:sz w:val="28"/>
        </w:rPr>
        <w:t>
 - повреждение зеленых насаждений, повлекшее прекращение роста; 
</w:t>
      </w:r>
    </w:p>
    <w:p>
      <w:pPr>
        <w:spacing w:after="0"/>
        <w:ind w:left="0"/>
        <w:jc w:val="both"/>
      </w:pPr>
      <w:r>
        <w:rPr>
          <w:rFonts w:ascii="Times New Roman"/>
          <w:b w:val="false"/>
          <w:i w:val="false"/>
          <w:color w:val="000000"/>
          <w:sz w:val="28"/>
        </w:rPr>
        <w:t>
      22) 
</w:t>
      </w:r>
      <w:r>
        <w:rPr>
          <w:rFonts w:ascii="Times New Roman"/>
          <w:b/>
          <w:i w:val="false"/>
          <w:color w:val="000000"/>
          <w:sz w:val="28"/>
        </w:rPr>
        <w:t>
формирование кроны
</w:t>
      </w:r>
      <w:r>
        <w:rPr>
          <w:rFonts w:ascii="Times New Roman"/>
          <w:b w:val="false"/>
          <w:i w:val="false"/>
          <w:color w:val="000000"/>
          <w:sz w:val="28"/>
        </w:rPr>
        <w:t>
 - обрезка ветвей и побегов отдельных деревьев, кустарников и линейных насаждений, поддающихся формовке, с целью придания им определенной эстетической формы.
</w:t>
      </w:r>
    </w:p>
    <w:p>
      <w:pPr>
        <w:spacing w:after="0"/>
        <w:ind w:left="0"/>
        <w:jc w:val="both"/>
      </w:pPr>
      <w:r>
        <w:rPr>
          <w:rFonts w:ascii="Times New Roman"/>
          <w:b w:val="false"/>
          <w:i w:val="false"/>
          <w:color w:val="000000"/>
          <w:sz w:val="28"/>
        </w:rPr>
        <w:t>
      4. Все зеленые насаждения, находящиеся на территории города Алматы, образуют неприкосновенный городской зеленый фонд, за исключением зеленых насаждений, произрастающих на территориях частных домостроений, на дачных участках и на участках кладбищ, находящихся в ведении коммунальных служб города.
</w:t>
      </w:r>
    </w:p>
    <w:p>
      <w:pPr>
        <w:spacing w:after="0"/>
        <w:ind w:left="0"/>
        <w:jc w:val="both"/>
      </w:pPr>
      <w:r>
        <w:rPr>
          <w:rFonts w:ascii="Times New Roman"/>
          <w:b w:val="false"/>
          <w:i w:val="false"/>
          <w:color w:val="000000"/>
          <w:sz w:val="28"/>
        </w:rPr>
        <w:t>
      5. Комплекс мер по сохранению и защите зеленых насаждений осуществляется гражданами, должностными и юридическими лицами, независимо от форм собственности.
</w:t>
      </w:r>
    </w:p>
    <w:p>
      <w:pPr>
        <w:spacing w:after="0"/>
        <w:ind w:left="0"/>
        <w:jc w:val="both"/>
      </w:pPr>
      <w:r>
        <w:rPr>
          <w:rFonts w:ascii="Times New Roman"/>
          <w:b w:val="false"/>
          <w:i w:val="false"/>
          <w:color w:val="000000"/>
          <w:sz w:val="28"/>
        </w:rPr>
        <w:t>
      6. Проектная, строительная и хозяйственная деятельность осуществляется с соблюдением требований по охране зеленых насаждений, установленных законодательством Республики Казахстан и настоящими Правилами.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нанесенных на топографическую съемку.
</w:t>
      </w:r>
    </w:p>
    <w:p>
      <w:pPr>
        <w:spacing w:after="0"/>
        <w:ind w:left="0"/>
        <w:jc w:val="both"/>
      </w:pPr>
      <w:r>
        <w:rPr>
          <w:rFonts w:ascii="Times New Roman"/>
          <w:b w:val="false"/>
          <w:i w:val="false"/>
          <w:color w:val="000000"/>
          <w:sz w:val="28"/>
        </w:rPr>
        <w:t>
      7. Зеленые массивы, расположенные на территориях общего пользования в пределах территории города, застройке не подлежат, за исключением земельных участков, подпадающих под генеральный план развития города, согласованных в установленном порядке. 
</w:t>
      </w:r>
    </w:p>
    <w:p>
      <w:pPr>
        <w:spacing w:after="0"/>
        <w:ind w:left="0"/>
        <w:jc w:val="both"/>
      </w:pPr>
      <w:r>
        <w:rPr>
          <w:rFonts w:ascii="Times New Roman"/>
          <w:b w:val="false"/>
          <w:i w:val="false"/>
          <w:color w:val="000000"/>
          <w:sz w:val="28"/>
        </w:rPr>
        <w:t>
      8. Развитие озелененных территорий на землях общего пользования производится в соответствии с долгосрочной комплексной схемой озеленения города,
</w:t>
      </w:r>
      <w:r>
        <w:rPr>
          <w:rFonts w:ascii="Times New Roman"/>
          <w:b/>
          <w:i w:val="false"/>
          <w:color w:val="000000"/>
          <w:sz w:val="28"/>
        </w:rPr>
        <w:t>
</w:t>
      </w:r>
      <w:r>
        <w:rPr>
          <w:rFonts w:ascii="Times New Roman"/>
          <w:b w:val="false"/>
          <w:i w:val="false"/>
          <w:color w:val="000000"/>
          <w:sz w:val="28"/>
        </w:rPr>
        <w:t>
на основании заключения органов архитектуры и градостроительства, по согласованию с уполномоченным органом.
</w:t>
      </w:r>
    </w:p>
    <w:p>
      <w:pPr>
        <w:spacing w:after="0"/>
        <w:ind w:left="0"/>
        <w:jc w:val="both"/>
      </w:pPr>
      <w:r>
        <w:rPr>
          <w:rFonts w:ascii="Times New Roman"/>
          <w:b w:val="false"/>
          <w:i w:val="false"/>
          <w:color w:val="000000"/>
          <w:sz w:val="28"/>
        </w:rPr>
        <w:t>
      9. Вынужденный снос зеленых насаждений допускается только в установленном законодательством порядке.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 Компетенция уполномоченного органа, осуществляющего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деятельность в области охраны окружающей среды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части содержания и защиты зеленых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компетенцию уполномоченного органа входит:
</w:t>
      </w:r>
      <w:r>
        <w:br/>
      </w:r>
      <w:r>
        <w:rPr>
          <w:rFonts w:ascii="Times New Roman"/>
          <w:b w:val="false"/>
          <w:i w:val="false"/>
          <w:color w:val="000000"/>
          <w:sz w:val="28"/>
        </w:rPr>
        <w:t>
      1) оформление и выдача разрешений на санитарную рубку (выборочные, сплошные), вынужденный снос, пересадку, формирование кроны, санитарную обрезку, ландшафтные рубки, пересадку зеленых насаждений на территории города Алматы (приложения 2 и 3);
</w:t>
      </w:r>
      <w:r>
        <w:br/>
      </w:r>
      <w:r>
        <w:rPr>
          <w:rFonts w:ascii="Times New Roman"/>
          <w:b w:val="false"/>
          <w:i w:val="false"/>
          <w:color w:val="000000"/>
          <w:sz w:val="28"/>
        </w:rPr>
        <w:t>
      2) координация работ по организации контроля за выполнением мероприятий по восстановлению, обеспечению ухода, содержанию зеленых насаждений;
</w:t>
      </w:r>
      <w:r>
        <w:br/>
      </w:r>
      <w:r>
        <w:rPr>
          <w:rFonts w:ascii="Times New Roman"/>
          <w:b w:val="false"/>
          <w:i w:val="false"/>
          <w:color w:val="000000"/>
          <w:sz w:val="28"/>
        </w:rPr>
        <w:t>
      3) организация контроля за проведением гарантийных компенсационных посадок и уходных работ за зелеными насаждениями.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III. Учет, содержание и защита зеленых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Учету подлежат все виды зеленых насаждений. 
</w:t>
      </w:r>
    </w:p>
    <w:p>
      <w:pPr>
        <w:spacing w:after="0"/>
        <w:ind w:left="0"/>
        <w:jc w:val="both"/>
      </w:pPr>
      <w:r>
        <w:rPr>
          <w:rFonts w:ascii="Times New Roman"/>
          <w:b w:val="false"/>
          <w:i w:val="false"/>
          <w:color w:val="000000"/>
          <w:sz w:val="28"/>
        </w:rPr>
        <w:t>
      12. Учет зеленых насаждений в городе Алматы осуществляется посредством технической инвентаризации зеленых насаждений, расположенных в границах учетного объекта, которые заносятся в реестр (приложение 4).
</w:t>
      </w:r>
    </w:p>
    <w:p>
      <w:pPr>
        <w:spacing w:after="0"/>
        <w:ind w:left="0"/>
        <w:jc w:val="both"/>
      </w:pPr>
      <w:r>
        <w:rPr>
          <w:rFonts w:ascii="Times New Roman"/>
          <w:b w:val="false"/>
          <w:i w:val="false"/>
          <w:color w:val="000000"/>
          <w:sz w:val="28"/>
        </w:rPr>
        <w:t>
      13. Документом, отображающим результаты учета зеленых насаждений составляющих зеленый фонд города (в разрезе районов), является дендроплан
</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14. Проведение инвентаризации зеленых насаждений производится специализированными организациями на тендерной основе.
</w:t>
      </w:r>
    </w:p>
    <w:p>
      <w:pPr>
        <w:spacing w:after="0"/>
        <w:ind w:left="0"/>
        <w:jc w:val="both"/>
      </w:pPr>
      <w:r>
        <w:rPr>
          <w:rFonts w:ascii="Times New Roman"/>
          <w:b w:val="false"/>
          <w:i w:val="false"/>
          <w:color w:val="000000"/>
          <w:sz w:val="28"/>
        </w:rPr>
        <w:t>
      15. На участках, насчитывающих более 10 деревьев и подпадающих под вынужденный снос, необходимо проведение инвентаризации и лесопатологического обследования зеленых насаждений с учетом видового состава, количественного и качественного состояния, возраста (диаметра) в границах учетного участка, который проводится заказчиком по договору со специализированными организациями, имеющих право осуществлять данные виды работ.
</w:t>
      </w:r>
    </w:p>
    <w:p>
      <w:pPr>
        <w:spacing w:after="0"/>
        <w:ind w:left="0"/>
        <w:jc w:val="both"/>
      </w:pPr>
      <w:r>
        <w:rPr>
          <w:rFonts w:ascii="Times New Roman"/>
          <w:b w:val="false"/>
          <w:i w:val="false"/>
          <w:color w:val="000000"/>
          <w:sz w:val="28"/>
        </w:rPr>
        <w:t>
      16. Реестр зеленых насаждений города Алматы ведется в целях:
</w:t>
      </w:r>
      <w:r>
        <w:br/>
      </w:r>
      <w:r>
        <w:rPr>
          <w:rFonts w:ascii="Times New Roman"/>
          <w:b w:val="false"/>
          <w:i w:val="false"/>
          <w:color w:val="000000"/>
          <w:sz w:val="28"/>
        </w:rPr>
        <w:t>
      1) учета и получения достоверных данных о количестве, качестве и состоянии зеленых насаждений в городе Алматы;
</w:t>
      </w:r>
      <w:r>
        <w:br/>
      </w:r>
      <w:r>
        <w:rPr>
          <w:rFonts w:ascii="Times New Roman"/>
          <w:b w:val="false"/>
          <w:i w:val="false"/>
          <w:color w:val="000000"/>
          <w:sz w:val="28"/>
        </w:rPr>
        <w:t>
      2) определения основных направлений городской политики в сфере защиты, сохранения зеленых насаждений и развития озелененных территорий города;
</w:t>
      </w:r>
      <w:r>
        <w:br/>
      </w:r>
      <w:r>
        <w:rPr>
          <w:rFonts w:ascii="Times New Roman"/>
          <w:b w:val="false"/>
          <w:i w:val="false"/>
          <w:color w:val="000000"/>
          <w:sz w:val="28"/>
        </w:rPr>
        <w:t>
      3) обеспечения достоверной информацией населения, органов власти и управления  о количестве и состоянии зеленых насаждений в городе.
</w:t>
      </w:r>
    </w:p>
    <w:p>
      <w:pPr>
        <w:spacing w:after="0"/>
        <w:ind w:left="0"/>
        <w:jc w:val="both"/>
      </w:pPr>
      <w:r>
        <w:rPr>
          <w:rFonts w:ascii="Times New Roman"/>
          <w:b w:val="false"/>
          <w:i w:val="false"/>
          <w:color w:val="000000"/>
          <w:sz w:val="28"/>
        </w:rPr>
        <w:t>
      17. Организация работ по ведению Реестра зеленых насаждений осуществляется за счет природоохранных средств.
</w:t>
      </w:r>
    </w:p>
    <w:p>
      <w:pPr>
        <w:spacing w:after="0"/>
        <w:ind w:left="0"/>
        <w:jc w:val="both"/>
      </w:pPr>
      <w:r>
        <w:rPr>
          <w:rFonts w:ascii="Times New Roman"/>
          <w:b w:val="false"/>
          <w:i w:val="false"/>
          <w:color w:val="000000"/>
          <w:sz w:val="28"/>
        </w:rPr>
        <w:t>
      18. Содержание и защита зеленых насаждений на землях общего пользования осуществляется уполномоченным органом, за исключением:
</w:t>
      </w:r>
      <w:r>
        <w:br/>
      </w:r>
      <w:r>
        <w:rPr>
          <w:rFonts w:ascii="Times New Roman"/>
          <w:b w:val="false"/>
          <w:i w:val="false"/>
          <w:color w:val="000000"/>
          <w:sz w:val="28"/>
        </w:rPr>
        <w:t>
      1) в специализированных парках возлагается на собственников, либо на уполномоченное собственником лицо;
</w:t>
      </w:r>
      <w:r>
        <w:br/>
      </w:r>
      <w:r>
        <w:rPr>
          <w:rFonts w:ascii="Times New Roman"/>
          <w:b w:val="false"/>
          <w:i w:val="false"/>
          <w:color w:val="000000"/>
          <w:sz w:val="28"/>
        </w:rPr>
        <w:t>
      2) в жилых микрорайонах, на улицах перед жилыми домами от строений до тротуарной линии - на владельцев жилого фонда в пределах внутридворовой территории;
</w:t>
      </w:r>
      <w:r>
        <w:br/>
      </w: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и санитарно-защитных зонах - на владельцев либо пользователей этих объектов;
</w:t>
      </w:r>
      <w:r>
        <w:br/>
      </w:r>
      <w:r>
        <w:rPr>
          <w:rFonts w:ascii="Times New Roman"/>
          <w:b w:val="false"/>
          <w:i w:val="false"/>
          <w:color w:val="000000"/>
          <w:sz w:val="28"/>
        </w:rPr>
        <w:t>
      4) на территориях, отведенных под строительство - на заказчика.
</w:t>
      </w:r>
    </w:p>
    <w:p>
      <w:pPr>
        <w:spacing w:after="0"/>
        <w:ind w:left="0"/>
        <w:jc w:val="both"/>
      </w:pPr>
      <w:r>
        <w:rPr>
          <w:rFonts w:ascii="Times New Roman"/>
          <w:b w:val="false"/>
          <w:i w:val="false"/>
          <w:color w:val="000000"/>
          <w:sz w:val="28"/>
        </w:rPr>
        <w:t>
      19. Работы по содержанию и защите зеленых насаждений, проводимые на землях общего пользования, осуществляются специализированными организациями на тендерной основе.
</w:t>
      </w:r>
    </w:p>
    <w:p>
      <w:pPr>
        <w:spacing w:after="0"/>
        <w:ind w:left="0"/>
        <w:jc w:val="both"/>
      </w:pPr>
      <w:r>
        <w:rPr>
          <w:rFonts w:ascii="Times New Roman"/>
          <w:b w:val="false"/>
          <w:i w:val="false"/>
          <w:color w:val="000000"/>
          <w:sz w:val="28"/>
        </w:rPr>
        <w:t>
      20. Компенсационное восстановление зеленых насаждений за санитарную рубку, вынужденный снос, произведенный согласно разрешения уполномоченного органа производится путем посадки саженцев лиственных пород высотой не менее 2-х метров, а хвойных не менее 1,5 метров (I-го или II-го класса качества) в трехкратном размере на данной территории земельного участка. При отсутствии свободных площадей на территории, где производится санитарная рубка или снос зеленых насаждений,, уполномоченным органом определяются специальные участки, согласованные в установленном порядке, для проведения дальнейших компенсационных посадок. 
</w:t>
      </w:r>
    </w:p>
    <w:p>
      <w:pPr>
        <w:spacing w:after="0"/>
        <w:ind w:left="0"/>
        <w:jc w:val="both"/>
      </w:pPr>
      <w:r>
        <w:rPr>
          <w:rFonts w:ascii="Times New Roman"/>
          <w:b w:val="false"/>
          <w:i w:val="false"/>
          <w:color w:val="000000"/>
          <w:sz w:val="28"/>
        </w:rPr>
        <w:t>
      21. При сносе аварийных зеленых насаждений по коэффициенту состояния объекта (далее - КСО) 4 и 5 категории, физическими и юридическими лицами за каждое поврежденное зеленое насаждение осуществляется гарантийная компенсационная посадка зеленых насаждений в количестве 1 саженца - лиственных пород высотой не менее 2-х метров, а хвойных высотой не менее 1,5 м (1 и 2 класса качества).
</w:t>
      </w:r>
    </w:p>
    <w:p>
      <w:pPr>
        <w:spacing w:after="0"/>
        <w:ind w:left="0"/>
        <w:jc w:val="both"/>
      </w:pPr>
      <w:r>
        <w:rPr>
          <w:rFonts w:ascii="Times New Roman"/>
          <w:b w:val="false"/>
          <w:i w:val="false"/>
          <w:color w:val="000000"/>
          <w:sz w:val="28"/>
        </w:rPr>
        <w:t>
      22. Для исключения возникновения аварийных ситуаций - самопроизвольного падения перестойных (старовозрастных) деревьев (быстрорастущих с коротким сроком жизнедеятельности: все разновидности тополей, возрастом старше 40 лет; плодовых деревьев, возрастом более 20 лет; вяз приземистый, ива вавилонская - более 50 лет) выдается разрешение на их снос с применением КСО 4 и 5 категорий, вне зависимости от состояния их кроны (по предварительному заявлению районных аппаратов акимов города Алматы, специализированных организаций, выигравших тендер на обслуживание зеленых насаждений, службы спасения города Алматы, органов чрезвычайных ситуаций, физических и юридических лиц). В случае аварийного падения деревьев, в результате ветровала и других случаев природного характера уборка упавшего дерева, своевременная санитарная очистка места падения и вывоз древесных остатков возлагается на лиц указанных в пунктах 19 и 20 настоящих Правил.
</w:t>
      </w:r>
    </w:p>
    <w:p>
      <w:pPr>
        <w:spacing w:after="0"/>
        <w:ind w:left="0"/>
        <w:jc w:val="both"/>
      </w:pPr>
      <w:r>
        <w:rPr>
          <w:rFonts w:ascii="Times New Roman"/>
          <w:b w:val="false"/>
          <w:i w:val="false"/>
          <w:color w:val="000000"/>
          <w:sz w:val="28"/>
        </w:rPr>
        <w:t>
      23. Для деревьев, растущих от здания промышленного, гражданского назначения и индивидуальных жилых строений на расстоянии менее 5 м, при условии, что крона растущего дерева представляет угрозу для здания - разрушает кровлю, балконы, лоджии, окна и если корни разрушают фундамент здания, разрешение на их санитарную обрезку, вынужденный снос, согласно строительных норм и правил Республики Казахстан 3.01-01-2002, выдается как на аварийные зеленые насаждения (по КСО 4 и 5 категории).
</w:t>
      </w:r>
    </w:p>
    <w:p>
      <w:pPr>
        <w:spacing w:after="0"/>
        <w:ind w:left="0"/>
        <w:jc w:val="both"/>
      </w:pPr>
      <w:r>
        <w:rPr>
          <w:rFonts w:ascii="Times New Roman"/>
          <w:b w:val="false"/>
          <w:i w:val="false"/>
          <w:color w:val="000000"/>
          <w:sz w:val="28"/>
        </w:rPr>
        <w:t>
      24.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2-х метров, а хвойных не менее 1,5 метров (I-го или II-го класса качества) в десятикратном размере. При отсутствии свободных площадей на территории, где произведена несанкционированная рубка зеленых насаждений, уполномоченным органом определяются специальные участки, согласованные в установленном порядке, для проведения дальнейших компенсационных посадок. 
</w:t>
      </w:r>
    </w:p>
    <w:p>
      <w:pPr>
        <w:spacing w:after="0"/>
        <w:ind w:left="0"/>
        <w:jc w:val="both"/>
      </w:pPr>
      <w:r>
        <w:rPr>
          <w:rFonts w:ascii="Times New Roman"/>
          <w:b w:val="false"/>
          <w:i w:val="false"/>
          <w:color w:val="000000"/>
          <w:sz w:val="28"/>
        </w:rPr>
        <w:t>
      25. При сносе зеленых насаждений указанных в пункте 24 настоящих Правил их восстановление производится за счет средств лиц указанных в пунктах 19 и 20 настоящих Правил.
</w:t>
      </w:r>
    </w:p>
    <w:p>
      <w:pPr>
        <w:spacing w:after="0"/>
        <w:ind w:left="0"/>
        <w:jc w:val="both"/>
      </w:pPr>
      <w:r>
        <w:rPr>
          <w:rFonts w:ascii="Times New Roman"/>
          <w:b w:val="false"/>
          <w:i w:val="false"/>
          <w:color w:val="000000"/>
          <w:sz w:val="28"/>
        </w:rPr>
        <w:t>
      26. Компенсационное восстановление зеленых насаждений может производится физическими или юридическим лицами самостоятельно или по договору со специализированными предприятиями с соблюдением обязательных условий их дальнейшего содержания.
</w:t>
      </w:r>
    </w:p>
    <w:p>
      <w:pPr>
        <w:spacing w:after="0"/>
        <w:ind w:left="0"/>
        <w:jc w:val="both"/>
      </w:pPr>
      <w:r>
        <w:rPr>
          <w:rFonts w:ascii="Times New Roman"/>
          <w:b w:val="false"/>
          <w:i w:val="false"/>
          <w:color w:val="000000"/>
          <w:sz w:val="28"/>
        </w:rPr>
        <w:t>
      27. При реализации строительных работ (капитальное строительство, ремонт дорог, тротуаров, арычных сетей и т.д.), осуществляемых за счет бюджетных средств, после их завершения организации, проводившие строительные работы обязаны произвести восстановление или создание (если предусмотрено проектом) зеленых насаждений. 
</w:t>
      </w:r>
    </w:p>
    <w:p>
      <w:pPr>
        <w:spacing w:after="0"/>
        <w:ind w:left="0"/>
        <w:jc w:val="both"/>
      </w:pPr>
      <w:r>
        <w:rPr>
          <w:rFonts w:ascii="Times New Roman"/>
          <w:b w:val="false"/>
          <w:i w:val="false"/>
          <w:color w:val="000000"/>
          <w:sz w:val="28"/>
        </w:rPr>
        <w:t>
      28. В случае естественного падения произрастающих или поврежденных зеленых насаждений
</w:t>
      </w:r>
      <w:r>
        <w:rPr>
          <w:rFonts w:ascii="Times New Roman"/>
          <w:b/>
          <w:i w:val="false"/>
          <w:color w:val="000000"/>
          <w:sz w:val="28"/>
        </w:rPr>
        <w:t>
, 
</w:t>
      </w:r>
      <w:r>
        <w:rPr>
          <w:rFonts w:ascii="Times New Roman"/>
          <w:b w:val="false"/>
          <w:i w:val="false"/>
          <w:color w:val="000000"/>
          <w:sz w:val="28"/>
        </w:rPr>
        <w:t>
при невозможности установления виновных лиц, восстановление зеленых насаждений производится за счет средств местного бюджета, в установленном порядке. 
</w:t>
      </w:r>
    </w:p>
    <w:p>
      <w:pPr>
        <w:spacing w:after="0"/>
        <w:ind w:left="0"/>
        <w:jc w:val="both"/>
      </w:pPr>
      <w:r>
        <w:rPr>
          <w:rFonts w:ascii="Times New Roman"/>
          <w:b w:val="false"/>
          <w:i w:val="false"/>
          <w:color w:val="000000"/>
          <w:sz w:val="28"/>
        </w:rPr>
        <w:t>
      29. В случае механического повреждения или уничтожения зеленых насаждений в результате дорожно-транспортного происшествия, виновная сторона обязана произвести компенсационное восстановление, согласно пункта 27 настоящих Правил, поврежденных или уничтоженных насаждений путем высадки в трехкратном размере. 
</w:t>
      </w:r>
    </w:p>
    <w:p>
      <w:pPr>
        <w:spacing w:after="0"/>
        <w:ind w:left="0"/>
        <w:jc w:val="both"/>
      </w:pPr>
      <w:r>
        <w:rPr>
          <w:rFonts w:ascii="Times New Roman"/>
          <w:b w:val="false"/>
          <w:i w:val="false"/>
          <w:color w:val="000000"/>
          <w:sz w:val="28"/>
        </w:rPr>
        <w:t>
      30. В случае гибели высаженных зеленых насаждений, лица, в интересах которых был произведен снос, производят повторную высадку зеленых насаждений и обеспечивают дальнейший уход за ними.
</w:t>
      </w:r>
    </w:p>
    <w:p>
      <w:pPr>
        <w:spacing w:after="0"/>
        <w:ind w:left="0"/>
        <w:jc w:val="both"/>
      </w:pPr>
      <w:r>
        <w:rPr>
          <w:rFonts w:ascii="Times New Roman"/>
          <w:b w:val="false"/>
          <w:i w:val="false"/>
          <w:color w:val="000000"/>
          <w:sz w:val="28"/>
        </w:rPr>
        <w:t>
      31. В
</w:t>
      </w:r>
      <w:r>
        <w:rPr>
          <w:rFonts w:ascii="Times New Roman"/>
          <w:b w:val="false"/>
          <w:i/>
          <w:color w:val="000000"/>
          <w:sz w:val="28"/>
        </w:rPr>
        <w:t>
</w:t>
      </w:r>
      <w:r>
        <w:rPr>
          <w:rFonts w:ascii="Times New Roman"/>
          <w:b w:val="false"/>
          <w:i w:val="false"/>
          <w:color w:val="000000"/>
          <w:sz w:val="28"/>
        </w:rPr>
        <w:t>
случаях установления гибели зеленых насаждений (за исключением перестойных), в связи с отсутствием необходимого ухода и содержания, восстановления зеленого фонда, механических повреждений, слабой приживаемостью саженцев, выявления отсутствия саженцев на месте посадки (кражи) их восстановление производится за счет лиц, на которых возложена ответственность по уходу за зелеными насаждениями. Восстановление посадок производится в соответствии с планом компенсационной посадки, с указанием сроков, согласованных с уполномоченным органом. 
</w:t>
      </w:r>
    </w:p>
    <w:p>
      <w:pPr>
        <w:spacing w:after="0"/>
        <w:ind w:left="0"/>
        <w:jc w:val="both"/>
      </w:pPr>
      <w:r>
        <w:rPr>
          <w:rFonts w:ascii="Times New Roman"/>
          <w:b w:val="false"/>
          <w:i w:val="false"/>
          <w:color w:val="000000"/>
          <w:sz w:val="28"/>
        </w:rPr>
        <w:t>
      32. При проведении строительных и других видов работ, все насаждения подлежащие сохранению на данном участке, не подпадающих сносу или санитарной рубке, должны быть защищены от механических и других повреждений специальными защитными ограждениями (вокруг ствола древесно-кустарниковой растительности, саженца, газонов, цветников, при необходимости защита кроны), обеспечивающих эффективность защиты.
</w:t>
      </w:r>
    </w:p>
    <w:p>
      <w:pPr>
        <w:spacing w:after="0"/>
        <w:ind w:left="0"/>
        <w:jc w:val="both"/>
      </w:pPr>
      <w:r>
        <w:rPr>
          <w:rFonts w:ascii="Times New Roman"/>
          <w:b w:val="false"/>
          <w:i w:val="false"/>
          <w:color w:val="000000"/>
          <w:sz w:val="28"/>
        </w:rPr>
        <w:t>
      33. Организация контроля за проведением гарантийных компенсационных посадок и уходных работ за ними, осуществляется уполномоченным органом.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IV. Санитарная рубка (выборочная, сплошная), вынужденный снос,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пересадка, формирование кроны, санитарная обрезка,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ландшафтная рубка, подчистка штамба,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пересадка зеленых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34. Санитарная рубка (выборочная, сплошная), вынужденный снос, пересадка, формирование кроны, санитарная обрезка, ландшафтная рубка, подчистка штамба, пересадка зеленых насаждений оформляется в порядке, установленным настоящими Правилами и производится только по официальному разрешению уполномоченного органа, при обязательном предоставлении подтверждающих документов на право землепользования земельным участком, на котором произрастают зеленые насаждения или в соответствии с планом природоохранных мероприятий, утвержденных в установленном порядке.
</w:t>
      </w:r>
    </w:p>
    <w:p>
      <w:pPr>
        <w:spacing w:after="0"/>
        <w:ind w:left="0"/>
        <w:jc w:val="both"/>
      </w:pPr>
      <w:r>
        <w:rPr>
          <w:rFonts w:ascii="Times New Roman"/>
          <w:b w:val="false"/>
          <w:i w:val="false"/>
          <w:color w:val="000000"/>
          <w:sz w:val="28"/>
        </w:rPr>
        <w:t>
      35. Санитарная рубка, вынужденный снос, подчистка штамба и санитарная обрезка зеленых насаждений осуществляется круглый год.
</w:t>
      </w:r>
      <w:r>
        <w:br/>
      </w:r>
      <w:r>
        <w:rPr>
          <w:rFonts w:ascii="Times New Roman"/>
          <w:b w:val="false"/>
          <w:i w:val="false"/>
          <w:color w:val="000000"/>
          <w:sz w:val="28"/>
        </w:rPr>
        <w:t>
      Пересадка зеленых насаждений осуществляется с наступления осени до ранней весны, с указанием даты проведения работ в разрешений, выданного уполномоченным органом.
</w:t>
      </w:r>
      <w:r>
        <w:br/>
      </w:r>
      <w:r>
        <w:rPr>
          <w:rFonts w:ascii="Times New Roman"/>
          <w:b w:val="false"/>
          <w:i w:val="false"/>
          <w:color w:val="000000"/>
          <w:sz w:val="28"/>
        </w:rPr>
        <w:t>
      Омолаживание (прореживание) проводится до начала вегетации или поздней осенью.
</w:t>
      </w:r>
    </w:p>
    <w:p>
      <w:pPr>
        <w:spacing w:after="0"/>
        <w:ind w:left="0"/>
        <w:jc w:val="both"/>
      </w:pPr>
      <w:r>
        <w:rPr>
          <w:rFonts w:ascii="Times New Roman"/>
          <w:b w:val="false"/>
          <w:i w:val="false"/>
          <w:color w:val="000000"/>
          <w:sz w:val="28"/>
        </w:rPr>
        <w:t>
      36. Действие правил не распространяется на территории
</w:t>
      </w:r>
      <w:r>
        <w:rPr>
          <w:rFonts w:ascii="Times New Roman"/>
          <w:b w:val="false"/>
          <w:i/>
          <w:color w:val="000000"/>
          <w:sz w:val="28"/>
        </w:rPr>
        <w:t>
</w:t>
      </w:r>
      <w:r>
        <w:rPr>
          <w:rFonts w:ascii="Times New Roman"/>
          <w:b w:val="false"/>
          <w:i w:val="false"/>
          <w:color w:val="000000"/>
          <w:sz w:val="28"/>
        </w:rPr>
        <w:t>
существующего индивидуального жилья, дачные участки граждан и на участки кладбищ, находящихся в ведении коммунальных служб города.
</w:t>
      </w:r>
      <w:r>
        <w:br/>
      </w:r>
      <w:r>
        <w:rPr>
          <w:rFonts w:ascii="Times New Roman"/>
          <w:b w:val="false"/>
          <w:i w:val="false"/>
          <w:color w:val="000000"/>
          <w:sz w:val="28"/>
        </w:rPr>
        <w:t>
      Санитарная рубка, вынужденный снос, подчистка штаба, формирование кроны и пересадка зеленых насаждений осуществляется ими по своему усмотрению в порядке общего природопользования, без оформления разрешения.
</w:t>
      </w:r>
    </w:p>
    <w:p>
      <w:pPr>
        <w:spacing w:after="0"/>
        <w:ind w:left="0"/>
        <w:jc w:val="both"/>
      </w:pPr>
      <w:r>
        <w:rPr>
          <w:rFonts w:ascii="Times New Roman"/>
          <w:b w:val="false"/>
          <w:i w:val="false"/>
          <w:color w:val="000000"/>
          <w:sz w:val="28"/>
        </w:rPr>
        <w:t>
      37. При организации нового строительства, в том числе территории подпадающих под реконструкцию (за исключением существующего индивидуального жилья), независимо от их целевого назначения (планируемого индивидуального жилищного строительства, объектов промышленного и гражданского строительства, административных зданий, всех видов коммуникации, объектов сферы обслуживания) и прав на земельный участок, снос зеленых насаждений осуществляется по официальному разрешению уполномоченного органа.
</w:t>
      </w:r>
    </w:p>
    <w:p>
      <w:pPr>
        <w:spacing w:after="0"/>
        <w:ind w:left="0"/>
        <w:jc w:val="both"/>
      </w:pPr>
      <w:r>
        <w:rPr>
          <w:rFonts w:ascii="Times New Roman"/>
          <w:b w:val="false"/>
          <w:i w:val="false"/>
          <w:color w:val="000000"/>
          <w:sz w:val="28"/>
        </w:rPr>
        <w:t>
      38. Лица, указанные в пунктах 19 и 20 настоящих Правил, а также пользователи земельных участков сельскохозяйственного назначения, на территорий которых произрастают зеленые насаждения обязаны ежегодно в весенний и осенний период производить химическую обработку насаждений от вредителей (насекомых, паразитирующих растений) и болезней химическими и фитоспособами.
</w:t>
      </w:r>
    </w:p>
    <w:p>
      <w:pPr>
        <w:spacing w:after="0"/>
        <w:ind w:left="0"/>
        <w:jc w:val="both"/>
      </w:pPr>
      <w:r>
        <w:rPr>
          <w:rFonts w:ascii="Times New Roman"/>
          <w:b w:val="false"/>
          <w:i w:val="false"/>
          <w:color w:val="000000"/>
          <w:sz w:val="28"/>
        </w:rPr>
        <w:t>
      39. Организация работ по контролю проведения химических обработок лицами, указанными в пункте 40 указанных Правил, проводится по заранее утвержденному плану мероприятий и возлагается на районные аппараты Акимов города Алматы и органы департамента внутренних дел города Алматы. 
</w:t>
      </w:r>
    </w:p>
    <w:p>
      <w:pPr>
        <w:spacing w:after="0"/>
        <w:ind w:left="0"/>
        <w:jc w:val="both"/>
      </w:pPr>
      <w:r>
        <w:rPr>
          <w:rFonts w:ascii="Times New Roman"/>
          <w:b w:val="false"/>
          <w:i w:val="false"/>
          <w:color w:val="000000"/>
          <w:sz w:val="28"/>
        </w:rPr>
        <w:t>
      40. Снос зеленых насаждений на землях общего пользования производится специализированными организациями на тендерной основе с обязательным оформлением разрешения уполномоченного органа. 
</w:t>
      </w:r>
    </w:p>
    <w:p>
      <w:pPr>
        <w:spacing w:after="0"/>
        <w:ind w:left="0"/>
        <w:jc w:val="both"/>
      </w:pPr>
      <w:r>
        <w:rPr>
          <w:rFonts w:ascii="Times New Roman"/>
          <w:b w:val="false"/>
          <w:i w:val="false"/>
          <w:color w:val="000000"/>
          <w:sz w:val="28"/>
        </w:rPr>
        <w:t>
      41. При проведении архитектурных, градостроительных и строительных работ, финансируемых из государственного бюджета, восстановление зеленых насаждений производится за счет средств соответствующего бюджета, в установленном порядке. 
</w:t>
      </w:r>
    </w:p>
    <w:p>
      <w:pPr>
        <w:spacing w:after="0"/>
        <w:ind w:left="0"/>
        <w:jc w:val="both"/>
      </w:pPr>
      <w:r>
        <w:rPr>
          <w:rFonts w:ascii="Times New Roman"/>
          <w:b w:val="false"/>
          <w:i w:val="false"/>
          <w:color w:val="000000"/>
          <w:sz w:val="28"/>
        </w:rPr>
        <w:t>
      42. В чрезвычайных и аварийных ситуациях, когда падение деревьев представляет угрозу жизни и здоровью людей, повреждению зданий и сооружений, коммуникациям, безопасности дорожного движения снос указанных насаждений производится в экстренном порядке без оформления разрешения. Факт сноса удостоверяется актом освидетельствования службой спасения органов чрезвычайных ситуации, с привлечением экологических служб района и специализированных предприятии проводивших снос, который составляется в течении 24-х (двадцати четырех) часов, с момента начала работ
</w:t>
      </w:r>
      <w:r>
        <w:rPr>
          <w:rFonts w:ascii="Times New Roman"/>
          <w:b w:val="false"/>
          <w:i/>
          <w:color w:val="000000"/>
          <w:sz w:val="28"/>
        </w:rPr>
        <w:t>
, 
</w:t>
      </w:r>
      <w:r>
        <w:rPr>
          <w:rFonts w:ascii="Times New Roman"/>
          <w:b w:val="false"/>
          <w:i w:val="false"/>
          <w:color w:val="000000"/>
          <w:sz w:val="28"/>
        </w:rPr>
        <w:t>
с последующим уведомлением уполномоченного органа
</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43. Охранные и санитарно-защитные зоны электрических сетей,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10.10.1997г. N 1436 "О правилах охраны электрических сетей до 1000 и свыше 1000 В и тепловых сетей", составляют от 15 м до 55 м, от стоящих по обе стороны линии крайних проводов. Данные территории обслуживаются соответствующими организациями. Санитарная рубка, необходимый вынужденный снос и  санитарная обрезка зеленых насаждений, вдоль указанных участков,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производится ими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без обязательного получения разрешения уполномоченного органа.
</w:t>
      </w:r>
    </w:p>
    <w:p>
      <w:pPr>
        <w:spacing w:after="0"/>
        <w:ind w:left="0"/>
        <w:jc w:val="both"/>
      </w:pPr>
      <w:r>
        <w:rPr>
          <w:rFonts w:ascii="Times New Roman"/>
          <w:b w:val="false"/>
          <w:i w:val="false"/>
          <w:color w:val="000000"/>
          <w:sz w:val="28"/>
        </w:rPr>
        <w:t>
      44. Санитарная обрезка зеленых насаждений, создающих аварийную ситуацию на автомагистралях города перекрывающих визуальный обзор дорожных знаков, в целях обеспечения безопасности дорожного движения проводится без получения разрешения уполномоченного органа, в соответствии с ГОСТом РК.
</w:t>
      </w:r>
    </w:p>
    <w:p>
      <w:pPr>
        <w:spacing w:after="0"/>
        <w:ind w:left="0"/>
        <w:jc w:val="both"/>
      </w:pPr>
      <w:r>
        <w:rPr>
          <w:rFonts w:ascii="Times New Roman"/>
          <w:b w:val="false"/>
          <w:i w:val="false"/>
          <w:color w:val="000000"/>
          <w:sz w:val="28"/>
        </w:rPr>
        <w:t>
      45. Для предотвращения чрезвычайных ситуации в период половодья от поверхностных источников водных ресурсов (реки, водоемы), снос зеленых насаждений, произрастающих в русле рек, водоемов производиться в экстренном порядке. Факт сноса удостоверяется актом органов чрезвычайных ситуации и экологических служб районов, с последующим уведомлением уполномоченного органа в установленном порядке, в течение 72 (семидесяти двух) часов.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46. Срубленные зеленые насаждения и порубочные остатки (опилки, ветки, листья, кора и т.п.) складировать и хранить на месте производства работ запрещается. Все работы по валке, раскряжевке и транспортировке порубочных остатков должны производиться в полном соответствии с требованиями техники безопасности.
</w:t>
      </w:r>
    </w:p>
    <w:p>
      <w:pPr>
        <w:spacing w:after="0"/>
        <w:ind w:left="0"/>
        <w:jc w:val="both"/>
      </w:pPr>
      <w:r>
        <w:rPr>
          <w:rFonts w:ascii="Times New Roman"/>
          <w:b w:val="false"/>
          <w:i w:val="false"/>
          <w:color w:val="000000"/>
          <w:sz w:val="28"/>
        </w:rPr>
        <w:t>
      47. После проведения работ по пересадке зеленых насаждений, заказчик обязан обеспечить их дальнейшее содержание и уход.
</w:t>
      </w:r>
    </w:p>
    <w:p>
      <w:pPr>
        <w:spacing w:after="0"/>
        <w:ind w:left="0"/>
        <w:jc w:val="both"/>
      </w:pPr>
      <w:r>
        <w:rPr>
          <w:rFonts w:ascii="Times New Roman"/>
          <w:b w:val="false"/>
          <w:i w:val="false"/>
          <w:color w:val="000000"/>
          <w:sz w:val="28"/>
        </w:rPr>
        <w:t>
      48. Для оформления разрешения на санитарную рубку, вынужденный снос, подчистку штамба, санитарную обрезку, пересадку зеленых насаждений необходимо представление следующих документов:
</w:t>
      </w:r>
      <w:r>
        <w:br/>
      </w:r>
      <w:r>
        <w:rPr>
          <w:rFonts w:ascii="Times New Roman"/>
          <w:b w:val="false"/>
          <w:i w:val="false"/>
          <w:color w:val="000000"/>
          <w:sz w:val="28"/>
        </w:rPr>
        <w:t>
      Для юридических лиц:
</w:t>
      </w:r>
      <w:r>
        <w:br/>
      </w:r>
      <w:r>
        <w:rPr>
          <w:rFonts w:ascii="Times New Roman"/>
          <w:b w:val="false"/>
          <w:i w:val="false"/>
          <w:color w:val="000000"/>
          <w:sz w:val="28"/>
        </w:rPr>
        <w:t>
      1)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
</w:t>
      </w:r>
      <w:r>
        <w:br/>
      </w:r>
      <w:r>
        <w:rPr>
          <w:rFonts w:ascii="Times New Roman"/>
          <w:b w:val="false"/>
          <w:i w:val="false"/>
          <w:color w:val="000000"/>
          <w:sz w:val="28"/>
        </w:rPr>
        <w:t>
      2) копию решения местного исполнительного органа (при отводе земельных участков под строительство (реконструкцию) объектов, в том числе индивидуального жилищного строительства (далее ИЖС);
</w:t>
      </w:r>
      <w:r>
        <w:br/>
      </w:r>
      <w:r>
        <w:rPr>
          <w:rFonts w:ascii="Times New Roman"/>
          <w:b w:val="false"/>
          <w:i w:val="false"/>
          <w:color w:val="000000"/>
          <w:sz w:val="28"/>
        </w:rPr>
        <w:t>
      3) копию правоустанавливающих документов на земельный участок;
</w:t>
      </w:r>
      <w:r>
        <w:br/>
      </w:r>
      <w:r>
        <w:rPr>
          <w:rFonts w:ascii="Times New Roman"/>
          <w:b w:val="false"/>
          <w:i w:val="false"/>
          <w:color w:val="000000"/>
          <w:sz w:val="28"/>
        </w:rPr>
        <w:t>
      4) заключение государственной экологической экспертизы (для строящихся и реконструируемых объектов);
</w:t>
      </w:r>
      <w:r>
        <w:br/>
      </w:r>
      <w:r>
        <w:rPr>
          <w:rFonts w:ascii="Times New Roman"/>
          <w:b w:val="false"/>
          <w:i w:val="false"/>
          <w:color w:val="000000"/>
          <w:sz w:val="28"/>
        </w:rPr>
        <w:t>
      5) заключение по архитектурно-планировочному заданию Департамента архитектуры и градостроительства города Алматы, для вновь строящихся объектов;
</w:t>
      </w:r>
      <w:r>
        <w:br/>
      </w:r>
      <w:r>
        <w:rPr>
          <w:rFonts w:ascii="Times New Roman"/>
          <w:b w:val="false"/>
          <w:i w:val="false"/>
          <w:color w:val="000000"/>
          <w:sz w:val="28"/>
        </w:rPr>
        <w:t>
      6) топографическую съемку земельного участка с указанием существующих зеленых насаждений, породного и количественного состава, их состояния;
</w:t>
      </w:r>
      <w:r>
        <w:br/>
      </w:r>
      <w:r>
        <w:rPr>
          <w:rFonts w:ascii="Times New Roman"/>
          <w:b w:val="false"/>
          <w:i w:val="false"/>
          <w:color w:val="000000"/>
          <w:sz w:val="28"/>
        </w:rPr>
        <w:t>
      7) план компенсационного озеленения или план проектного озеленения с экспликацией зеленых насаждений;
</w:t>
      </w:r>
      <w:r>
        <w:br/>
      </w:r>
      <w:r>
        <w:rPr>
          <w:rFonts w:ascii="Times New Roman"/>
          <w:b w:val="false"/>
          <w:i w:val="false"/>
          <w:color w:val="000000"/>
          <w:sz w:val="28"/>
        </w:rPr>
        <w:t>
      8) гарантийное письмо по компенсационному озеленению с указанием даты завершения высадки саженцев.
</w:t>
      </w:r>
      <w:r>
        <w:br/>
      </w:r>
      <w:r>
        <w:rPr>
          <w:rFonts w:ascii="Times New Roman"/>
          <w:b w:val="false"/>
          <w:i w:val="false"/>
          <w:color w:val="000000"/>
          <w:sz w:val="28"/>
        </w:rPr>
        <w:t>
      Для физических лиц:
</w:t>
      </w:r>
      <w:r>
        <w:br/>
      </w:r>
      <w:r>
        <w:rPr>
          <w:rFonts w:ascii="Times New Roman"/>
          <w:b w:val="false"/>
          <w:i w:val="false"/>
          <w:color w:val="000000"/>
          <w:sz w:val="28"/>
        </w:rPr>
        <w:t>
      1) заявление на имя руководителя уполномоченного органа;
</w:t>
      </w:r>
      <w:r>
        <w:br/>
      </w:r>
      <w:r>
        <w:rPr>
          <w:rFonts w:ascii="Times New Roman"/>
          <w:b w:val="false"/>
          <w:i w:val="false"/>
          <w:color w:val="000000"/>
          <w:sz w:val="28"/>
        </w:rPr>
        <w:t>
      2) копию правоустанавливающих документов на земельный участок;
</w:t>
      </w:r>
      <w:r>
        <w:br/>
      </w:r>
      <w:r>
        <w:rPr>
          <w:rFonts w:ascii="Times New Roman"/>
          <w:b w:val="false"/>
          <w:i w:val="false"/>
          <w:color w:val="000000"/>
          <w:sz w:val="28"/>
        </w:rPr>
        <w:t>
      3) план-схему компенсационного озеленения, с экспликацией зеленых насаждений;
</w:t>
      </w:r>
      <w:r>
        <w:br/>
      </w:r>
      <w:r>
        <w:rPr>
          <w:rFonts w:ascii="Times New Roman"/>
          <w:b w:val="false"/>
          <w:i w:val="false"/>
          <w:color w:val="000000"/>
          <w:sz w:val="28"/>
        </w:rPr>
        <w:t>
      4) гарантийное письмо по компенсационному озеленению, с указанием даты завершения высадки саженцев.
</w:t>
      </w:r>
    </w:p>
    <w:p>
      <w:pPr>
        <w:spacing w:after="0"/>
        <w:ind w:left="0"/>
        <w:jc w:val="both"/>
      </w:pPr>
      <w:r>
        <w:rPr>
          <w:rFonts w:ascii="Times New Roman"/>
          <w:b w:val="false"/>
          <w:i w:val="false"/>
          <w:color w:val="000000"/>
          <w:sz w:val="28"/>
        </w:rPr>
        <w:t>
      49. Для вновь строящихся объектов, при обращении физических и юридических лиц с заявкой на получение разрешения на снос зеленых насаждений, необходимо предоставление копии вышеуказанных документов.
</w:t>
      </w:r>
    </w:p>
    <w:p>
      <w:pPr>
        <w:spacing w:after="0"/>
        <w:ind w:left="0"/>
        <w:jc w:val="both"/>
      </w:pPr>
      <w:r>
        <w:rPr>
          <w:rFonts w:ascii="Times New Roman"/>
          <w:b w:val="false"/>
          <w:i w:val="false"/>
          <w:color w:val="000000"/>
          <w:sz w:val="28"/>
        </w:rPr>
        <w:t>
      50. Заявка рассматривается с обязательным проведением обследования земельного участка специалистом уполномоченного органа с выездом на место, при участии представителя заказчика или заявителя.
</w:t>
      </w:r>
    </w:p>
    <w:p>
      <w:pPr>
        <w:spacing w:after="0"/>
        <w:ind w:left="0"/>
        <w:jc w:val="both"/>
      </w:pPr>
      <w:r>
        <w:rPr>
          <w:rFonts w:ascii="Times New Roman"/>
          <w:b w:val="false"/>
          <w:i w:val="false"/>
          <w:color w:val="000000"/>
          <w:sz w:val="28"/>
        </w:rPr>
        <w:t>
      51. В случае предварительного определения количественного состава более 10 единиц насаждений, подпадающих под санитарную рубку, вынужденный снос, санитарную обрезку и формирования кроны (на рассматриваемом участке) предварительно заказчиком предоставляется к заявке материалы инвентаризации и лесопатологического обследования данных насаждений, в установленном порядке. 
</w:t>
      </w:r>
    </w:p>
    <w:p>
      <w:pPr>
        <w:spacing w:after="0"/>
        <w:ind w:left="0"/>
        <w:jc w:val="both"/>
      </w:pPr>
      <w:r>
        <w:rPr>
          <w:rFonts w:ascii="Times New Roman"/>
          <w:b w:val="false"/>
          <w:i w:val="false"/>
          <w:color w:val="000000"/>
          <w:sz w:val="28"/>
        </w:rPr>
        <w:t>
      52. Срок действия разрешения на санитарную рубку, вынужденный снос, пересадку, кронировку насаждений определяется уполномоченным органом самостоятельно, в зависимости от климатических условий и видового состава насаждений, но не позднее последнего числа месяца текущего календарного года. 
</w:t>
      </w:r>
    </w:p>
    <w:p>
      <w:pPr>
        <w:spacing w:after="0"/>
        <w:ind w:left="0"/>
        <w:jc w:val="both"/>
      </w:pPr>
      <w:r>
        <w:rPr>
          <w:rFonts w:ascii="Times New Roman"/>
          <w:b w:val="false"/>
          <w:i w:val="false"/>
          <w:color w:val="000000"/>
          <w:sz w:val="28"/>
        </w:rPr>
        <w:t>
      53. На озелененных территориях настоящими правилами запрещается:
</w:t>
      </w:r>
      <w:r>
        <w:br/>
      </w:r>
      <w:r>
        <w:rPr>
          <w:rFonts w:ascii="Times New Roman"/>
          <w:b w:val="false"/>
          <w:i w:val="false"/>
          <w:color w:val="000000"/>
          <w:sz w:val="28"/>
        </w:rPr>
        <w:t>
      1) повреждение или уничтожение зеленых насаждений;
</w:t>
      </w:r>
      <w:r>
        <w:br/>
      </w:r>
      <w:r>
        <w:rPr>
          <w:rFonts w:ascii="Times New Roman"/>
          <w:b w:val="false"/>
          <w:i w:val="false"/>
          <w:color w:val="000000"/>
          <w:sz w:val="28"/>
        </w:rPr>
        <w:t>
      2) разведение костров, сжигание опавшей листвы и сухой травы;
</w:t>
      </w:r>
      <w:r>
        <w:br/>
      </w:r>
      <w:r>
        <w:rPr>
          <w:rFonts w:ascii="Times New Roman"/>
          <w:b w:val="false"/>
          <w:i w:val="false"/>
          <w:color w:val="000000"/>
          <w:sz w:val="28"/>
        </w:rPr>
        <w:t>
      3) засорение и загрязнение бытовыми и промышленными отходами, сточными водами;
</w:t>
      </w:r>
      <w:r>
        <w:br/>
      </w:r>
      <w:r>
        <w:rPr>
          <w:rFonts w:ascii="Times New Roman"/>
          <w:b w:val="false"/>
          <w:i w:val="false"/>
          <w:color w:val="000000"/>
          <w:sz w:val="28"/>
        </w:rPr>
        <w:t>
      4) добыча из деревьев сока, нанесение надрезов, надписей, размещение на деревьях рекламы, объявлений, номерных знаков, всякого рода указателей, проводов и забивания в деревья крючков, гвоздей;
</w:t>
      </w:r>
      <w:r>
        <w:br/>
      </w:r>
      <w:r>
        <w:rPr>
          <w:rFonts w:ascii="Times New Roman"/>
          <w:b w:val="false"/>
          <w:i w:val="false"/>
          <w:color w:val="000000"/>
          <w:sz w:val="28"/>
        </w:rPr>
        <w:t>
      5) проезд и стоянка автотранспортных средств, строительной и другой техники кроме техники, связанной с эксплуатацией данных территорий и для ухода за зелеными насаждениями;
</w:t>
      </w:r>
      <w:r>
        <w:br/>
      </w:r>
      <w:r>
        <w:rPr>
          <w:rFonts w:ascii="Times New Roman"/>
          <w:b w:val="false"/>
          <w:i w:val="false"/>
          <w:color w:val="000000"/>
          <w:sz w:val="28"/>
        </w:rPr>
        <w:t>
      6) мойка автотранспортных средств;
</w:t>
      </w:r>
      <w:r>
        <w:br/>
      </w:r>
      <w:r>
        <w:rPr>
          <w:rFonts w:ascii="Times New Roman"/>
          <w:b w:val="false"/>
          <w:i w:val="false"/>
          <w:color w:val="000000"/>
          <w:sz w:val="28"/>
        </w:rPr>
        <w:t>
      7) парковка транспортных средств на газонах;
</w:t>
      </w:r>
      <w:r>
        <w:br/>
      </w:r>
      <w:r>
        <w:rPr>
          <w:rFonts w:ascii="Times New Roman"/>
          <w:b w:val="false"/>
          <w:i w:val="false"/>
          <w:color w:val="000000"/>
          <w:sz w:val="28"/>
        </w:rPr>
        <w:t>
      8) выпас скота;
</w:t>
      </w:r>
      <w:r>
        <w:br/>
      </w:r>
      <w:r>
        <w:rPr>
          <w:rFonts w:ascii="Times New Roman"/>
          <w:b w:val="false"/>
          <w:i w:val="false"/>
          <w:color w:val="000000"/>
          <w:sz w:val="28"/>
        </w:rPr>
        <w:t>
      9) складирование различных грузов, в том числе строительных материалов;
</w:t>
      </w:r>
      <w:r>
        <w:br/>
      </w:r>
      <w:r>
        <w:rPr>
          <w:rFonts w:ascii="Times New Roman"/>
          <w:b w:val="false"/>
          <w:i w:val="false"/>
          <w:color w:val="000000"/>
          <w:sz w:val="28"/>
        </w:rPr>
        <w:t>
      10) сбрасывание снега с крыш на участки, занятые зелеными насаждениями, без принятия мер, обеспечивающих сохранность деревьев и кустарников;
</w:t>
      </w:r>
      <w:r>
        <w:br/>
      </w:r>
      <w:r>
        <w:rPr>
          <w:rFonts w:ascii="Times New Roman"/>
          <w:b w:val="false"/>
          <w:i w:val="false"/>
          <w:color w:val="000000"/>
          <w:sz w:val="28"/>
        </w:rPr>
        <w:t>
      11) производство других действий и бездействий, способных нанести вред зеленым насаждениям.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 Ответственность за правонарушения в области защиты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содержания зеленых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54.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
</w:t>
      </w:r>
    </w:p>
    <w:p>
      <w:pPr>
        <w:spacing w:after="0"/>
        <w:ind w:left="0"/>
        <w:jc w:val="both"/>
      </w:pPr>
      <w:r>
        <w:rPr>
          <w:rFonts w:ascii="Times New Roman"/>
          <w:b w:val="false"/>
          <w:i w:val="false"/>
          <w:color w:val="000000"/>
          <w:sz w:val="28"/>
        </w:rPr>
        <w:t>
      55. Физические, должностные и юридические лица при нарушении положений настоящих Правил, привлекаются к ответственности, согласно действующего 
</w:t>
      </w:r>
      <w:r>
        <w:rPr>
          <w:rFonts w:ascii="Times New Roman"/>
          <w:b w:val="false"/>
          <w:i w:val="false"/>
          <w:color w:val="000000"/>
          <w:sz w:val="28"/>
        </w:rPr>
        <w:t xml:space="preserve"> законодательства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обследования зеленых насаждений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 200__г.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ул.____________________________________________________________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район ________________________________________________ г.Алматы
</w:t>
      </w:r>
    </w:p>
    <w:p>
      <w:pPr>
        <w:spacing w:after="0"/>
        <w:ind w:left="0"/>
        <w:jc w:val="both"/>
      </w:pPr>
      <w:r>
        <w:rPr>
          <w:rFonts w:ascii="Times New Roman"/>
          <w:b w:val="false"/>
          <w:i w:val="false"/>
          <w:color w:val="000000"/>
          <w:sz w:val="28"/>
        </w:rPr>
        <w:t>
Мы, нижеподписавшиеся, ________________________________________
</w:t>
      </w:r>
      <w:r>
        <w:br/>
      </w:r>
      <w:r>
        <w:rPr>
          <w:rFonts w:ascii="Times New Roman"/>
          <w:b w:val="false"/>
          <w:i w:val="false"/>
          <w:color w:val="000000"/>
          <w:sz w:val="28"/>
        </w:rPr>
        <w:t>
                          должностное лицо уполномоченного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органа (должность, Ф.И.О., наименование органа)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и представитель заказчика _____________________________________
</w:t>
      </w:r>
    </w:p>
    <w:p>
      <w:pPr>
        <w:spacing w:after="0"/>
        <w:ind w:left="0"/>
        <w:jc w:val="both"/>
      </w:pPr>
      <w:r>
        <w:rPr>
          <w:rFonts w:ascii="Times New Roman"/>
          <w:b w:val="false"/>
          <w:i w:val="false"/>
          <w:color w:val="000000"/>
          <w:sz w:val="28"/>
        </w:rPr>
        <w:t>
произвели обследование зеленых насаждений на 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подпадающих под 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В результате установлено: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273"/>
        <w:gridCol w:w="1073"/>
        <w:gridCol w:w="1013"/>
        <w:gridCol w:w="953"/>
        <w:gridCol w:w="893"/>
        <w:gridCol w:w="1093"/>
        <w:gridCol w:w="1033"/>
        <w:gridCol w:w="1233"/>
        <w:gridCol w:w="1253"/>
        <w:gridCol w:w="1233"/>
      </w:tblGrid>
      <w:tr>
        <w:trPr>
          <w:trHeight w:val="450" w:hRule="atLeast"/>
        </w:trPr>
        <w:tc>
          <w:tcPr>
            <w:tcW w:w="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Породный состав зеленых насаждений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снос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садка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Сохраня-
</w:t>
            </w:r>
            <w:r>
              <w:br/>
            </w:r>
            <w:r>
              <w:rPr>
                <w:rFonts w:ascii="Times New Roman"/>
                <w:b w:val="false"/>
                <w:i w:val="false"/>
                <w:color w:val="000000"/>
                <w:sz w:val="20"/>
              </w:rPr>
              <w:t>
ются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Качественное
</w:t>
            </w:r>
            <w:r>
              <w:br/>
            </w:r>
            <w:r>
              <w:rPr>
                <w:rFonts w:ascii="Times New Roman"/>
                <w:b w:val="false"/>
                <w:i w:val="false"/>
                <w:color w:val="000000"/>
                <w:sz w:val="20"/>
              </w:rPr>
              <w:t>
(фактическое)
</w:t>
            </w:r>
            <w:r>
              <w:br/>
            </w:r>
            <w:r>
              <w:rPr>
                <w:rFonts w:ascii="Times New Roman"/>
                <w:b w:val="false"/>
                <w:i w:val="false"/>
                <w:color w:val="000000"/>
                <w:sz w:val="20"/>
              </w:rPr>
              <w:t>
состояние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удов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неуд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акт составлен в ___экземплярах.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 Акт обследования не является документом, дающим право на снос или пересадку зеленых насаждений.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Получил представитель заказчика __________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Должностное лицо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уполномоченного органа        подпись                Ф.И.О.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санитарную рубку, вынужденный снос,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пересадку зеленых насаждений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предприятия (РНН) (заказчик, заявитель)
</w:t>
      </w:r>
      <w:r>
        <w:br/>
      </w:r>
      <w:r>
        <w:rPr>
          <w:rFonts w:ascii="Times New Roman"/>
          <w:b w:val="false"/>
          <w:i w:val="false"/>
          <w:color w:val="000000"/>
          <w:sz w:val="28"/>
        </w:rPr>
        <w:t>
      2. Руководитель предприятия (Ф.И.О.) (заказчик, заявитель)
</w:t>
      </w:r>
      <w:r>
        <w:br/>
      </w:r>
      <w:r>
        <w:rPr>
          <w:rFonts w:ascii="Times New Roman"/>
          <w:b w:val="false"/>
          <w:i w:val="false"/>
          <w:color w:val="000000"/>
          <w:sz w:val="28"/>
        </w:rPr>
        <w:t>
      3. Назначение испрашиваемого участка
</w:t>
      </w:r>
      <w:r>
        <w:br/>
      </w:r>
      <w:r>
        <w:rPr>
          <w:rFonts w:ascii="Times New Roman"/>
          <w:b w:val="false"/>
          <w:i w:val="false"/>
          <w:color w:val="000000"/>
          <w:sz w:val="28"/>
        </w:rPr>
        <w:t>
      4. Место расположения
</w:t>
      </w:r>
      <w:r>
        <w:br/>
      </w:r>
      <w:r>
        <w:rPr>
          <w:rFonts w:ascii="Times New Roman"/>
          <w:b w:val="false"/>
          <w:i w:val="false"/>
          <w:color w:val="000000"/>
          <w:sz w:val="28"/>
        </w:rPr>
        <w:t>
      5. Основание для проведения мероприятий
</w:t>
      </w:r>
      <w:r>
        <w:br/>
      </w:r>
      <w:r>
        <w:rPr>
          <w:rFonts w:ascii="Times New Roman"/>
          <w:b w:val="false"/>
          <w:i w:val="false"/>
          <w:color w:val="000000"/>
          <w:sz w:val="28"/>
        </w:rPr>
        <w:t>
      6. Форма собственности земельного участка (N, дата)
</w:t>
      </w:r>
      <w:r>
        <w:br/>
      </w:r>
      <w:r>
        <w:rPr>
          <w:rFonts w:ascii="Times New Roman"/>
          <w:b w:val="false"/>
          <w:i w:val="false"/>
          <w:color w:val="000000"/>
          <w:sz w:val="28"/>
        </w:rPr>
        <w:t>
      7. Акт обследования зеленых насаждений  уполномоченного органа
</w:t>
      </w:r>
      <w:r>
        <w:br/>
      </w:r>
      <w:r>
        <w:rPr>
          <w:rFonts w:ascii="Times New Roman"/>
          <w:b w:val="false"/>
          <w:i w:val="false"/>
          <w:color w:val="000000"/>
          <w:sz w:val="28"/>
        </w:rPr>
        <w:t>
      8. Обязательство (гарантийное письмо) по компенсационному  восстановлению зеленого фонда города Алматы
</w:t>
      </w:r>
      <w:r>
        <w:br/>
      </w:r>
      <w:r>
        <w:rPr>
          <w:rFonts w:ascii="Times New Roman"/>
          <w:b w:val="false"/>
          <w:i w:val="false"/>
          <w:color w:val="000000"/>
          <w:sz w:val="28"/>
        </w:rPr>
        <w:t>
      9. Проектный план озеленения (благоустройства)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 санитарную рубку, вынужденный снос: 
</w:t>
      </w:r>
    </w:p>
    <w:p>
      <w:pPr>
        <w:spacing w:after="0"/>
        <w:ind w:left="0"/>
        <w:jc w:val="both"/>
      </w:pP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 указать фактическое (качественное, количественное) состояние древесно-кустарниковых насаждений, с указанием срока проведения работ по пересадке и даты завершения работ".
</w:t>
      </w:r>
    </w:p>
    <w:p>
      <w:pPr>
        <w:spacing w:after="0"/>
        <w:ind w:left="0"/>
        <w:jc w:val="both"/>
      </w:pPr>
      <w:r>
        <w:rPr>
          <w:rFonts w:ascii="Times New Roman"/>
          <w:b w:val="false"/>
          <w:i w:val="false"/>
          <w:color w:val="000000"/>
          <w:sz w:val="28"/>
        </w:rPr>
        <w:t>
      При этом первому руководителю предписывается выполнить следующие требования:
</w:t>
      </w:r>
      <w:r>
        <w:br/>
      </w:r>
      <w:r>
        <w:rPr>
          <w:rFonts w:ascii="Times New Roman"/>
          <w:b w:val="false"/>
          <w:i w:val="false"/>
          <w:color w:val="000000"/>
          <w:sz w:val="28"/>
        </w:rPr>
        <w:t>
      1. Необходимо произвести мероприятия по компенсационному восстановлению зеленых насаждений путем посадки декоративно-ценных насаждений с соблюдением норм и правил охраны подземных и воздушных коммуникаций.
</w:t>
      </w:r>
      <w:r>
        <w:br/>
      </w:r>
      <w:r>
        <w:rPr>
          <w:rFonts w:ascii="Times New Roman"/>
          <w:b w:val="false"/>
          <w:i w:val="false"/>
          <w:color w:val="000000"/>
          <w:sz w:val="28"/>
        </w:rPr>
        <w:t>
      2. Проводить полный комплекс мероприятий по защите, содержанию и сохранению зеленых насаждений.
</w:t>
      </w:r>
      <w:r>
        <w:br/>
      </w:r>
      <w:r>
        <w:rPr>
          <w:rFonts w:ascii="Times New Roman"/>
          <w:b w:val="false"/>
          <w:i w:val="false"/>
          <w:color w:val="000000"/>
          <w:sz w:val="28"/>
        </w:rPr>
        <w:t>
      3. Срок действия разрешения.
</w:t>
      </w:r>
    </w:p>
    <w:p>
      <w:pPr>
        <w:spacing w:after="0"/>
        <w:ind w:left="0"/>
        <w:jc w:val="both"/>
      </w:pPr>
      <w:r>
        <w:rPr>
          <w:rFonts w:ascii="Times New Roman"/>
          <w:b w:val="false"/>
          <w:i w:val="false"/>
          <w:color w:val="000000"/>
          <w:sz w:val="28"/>
        </w:rPr>
        <w:t>
      Приложение: __________
</w:t>
      </w:r>
      <w:r>
        <w:br/>
      </w:r>
      <w:r>
        <w:rPr>
          <w:rFonts w:ascii="Times New Roman"/>
          <w:b w:val="false"/>
          <w:i w:val="false"/>
          <w:color w:val="000000"/>
          <w:sz w:val="28"/>
        </w:rPr>
        <w:t>
      Примечание:___________
</w:t>
      </w:r>
    </w:p>
    <w:p>
      <w:pPr>
        <w:spacing w:after="0"/>
        <w:ind w:left="0"/>
        <w:jc w:val="both"/>
      </w:pPr>
      <w:r>
        <w:rPr>
          <w:rFonts w:ascii="Times New Roman"/>
          <w:b w:val="false"/>
          <w:i w:val="false"/>
          <w:color w:val="000000"/>
          <w:sz w:val="28"/>
        </w:rPr>
        <w:t>
</w:t>
      </w:r>
      <w:r>
        <w:rPr>
          <w:rFonts w:ascii="Times New Roman"/>
          <w:b/>
          <w:i w:val="false"/>
          <w:color w:val="000000"/>
          <w:sz w:val="28"/>
        </w:rPr>
        <w:t>
      Руководитель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Уполномоченного органа                     Ф.И.О.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формовочную обрезку (омолаживание), санитарную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обрезку, подчистку штамба зеленых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предприятия (РНН) (заказчик, заявитель)
</w:t>
      </w:r>
      <w:r>
        <w:br/>
      </w:r>
      <w:r>
        <w:rPr>
          <w:rFonts w:ascii="Times New Roman"/>
          <w:b w:val="false"/>
          <w:i w:val="false"/>
          <w:color w:val="000000"/>
          <w:sz w:val="28"/>
        </w:rPr>
        <w:t>
      2. Руководитель предприятия (Ф.И.О.) (заказчик, заявитель)
</w:t>
      </w:r>
      <w:r>
        <w:br/>
      </w:r>
      <w:r>
        <w:rPr>
          <w:rFonts w:ascii="Times New Roman"/>
          <w:b w:val="false"/>
          <w:i w:val="false"/>
          <w:color w:val="000000"/>
          <w:sz w:val="28"/>
        </w:rPr>
        <w:t>
      3. Назначение испрашиваемого участка
</w:t>
      </w:r>
      <w:r>
        <w:br/>
      </w:r>
      <w:r>
        <w:rPr>
          <w:rFonts w:ascii="Times New Roman"/>
          <w:b w:val="false"/>
          <w:i w:val="false"/>
          <w:color w:val="000000"/>
          <w:sz w:val="28"/>
        </w:rPr>
        <w:t>
      4. Место расположения
</w:t>
      </w:r>
      <w:r>
        <w:br/>
      </w:r>
      <w:r>
        <w:rPr>
          <w:rFonts w:ascii="Times New Roman"/>
          <w:b w:val="false"/>
          <w:i w:val="false"/>
          <w:color w:val="000000"/>
          <w:sz w:val="28"/>
        </w:rPr>
        <w:t>
      5. Основание для проведения мероприятий
</w:t>
      </w:r>
      <w:r>
        <w:br/>
      </w:r>
      <w:r>
        <w:rPr>
          <w:rFonts w:ascii="Times New Roman"/>
          <w:b w:val="false"/>
          <w:i w:val="false"/>
          <w:color w:val="000000"/>
          <w:sz w:val="28"/>
        </w:rPr>
        <w:t>
      6. Форма собственности земельного участка (N, дата)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
</w:t>
      </w:r>
      <w:r>
        <w:br/>
      </w:r>
      <w:r>
        <w:rPr>
          <w:rFonts w:ascii="Times New Roman"/>
          <w:b w:val="false"/>
          <w:i w:val="false"/>
          <w:color w:val="000000"/>
          <w:sz w:val="28"/>
        </w:rPr>
        <w:t>
      - виды работ (кронировку, формовочную или санитарную обрезку, подчистку штамба следующих зеленых насаждений, с указанием породного состава, количества насаждений, диаметра, места произрастания, а также срока проведения работ).
</w:t>
      </w:r>
      <w:r>
        <w:br/>
      </w:r>
      <w:r>
        <w:rPr>
          <w:rFonts w:ascii="Times New Roman"/>
          <w:b w:val="false"/>
          <w:i w:val="false"/>
          <w:color w:val="000000"/>
          <w:sz w:val="28"/>
        </w:rPr>
        <w:t>
      При этом первому руководителю предписывается выполнить следующие требования:
</w:t>
      </w:r>
      <w:r>
        <w:br/>
      </w:r>
      <w:r>
        <w:rPr>
          <w:rFonts w:ascii="Times New Roman"/>
          <w:b w:val="false"/>
          <w:i w:val="false"/>
          <w:color w:val="000000"/>
          <w:sz w:val="28"/>
        </w:rPr>
        <w:t>
      1. Проводить полный комплекс мероприятий по уходу, содержанию и сохранению зеленых насаждений.
</w:t>
      </w:r>
      <w:r>
        <w:br/>
      </w:r>
      <w:r>
        <w:rPr>
          <w:rFonts w:ascii="Times New Roman"/>
          <w:b w:val="false"/>
          <w:i w:val="false"/>
          <w:color w:val="000000"/>
          <w:sz w:val="28"/>
        </w:rPr>
        <w:t>
      2. Срок действия разрешения.
</w:t>
      </w:r>
    </w:p>
    <w:p>
      <w:pPr>
        <w:spacing w:after="0"/>
        <w:ind w:left="0"/>
        <w:jc w:val="both"/>
      </w:pPr>
      <w:r>
        <w:rPr>
          <w:rFonts w:ascii="Times New Roman"/>
          <w:b w:val="false"/>
          <w:i w:val="false"/>
          <w:color w:val="000000"/>
          <w:sz w:val="28"/>
        </w:rPr>
        <w:t>
      Примечание:________________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Руководитель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уполномоченного органа                     Ф.И.О.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Реестр зеленых насаждений города Алматы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1 января  ____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Распределение площади объектов (участков) зеленых
</w:t>
      </w:r>
      <w:r>
        <w:br/>
      </w:r>
      <w:r>
        <w:rPr>
          <w:rFonts w:ascii="Times New Roman"/>
          <w:b w:val="false"/>
          <w:i w:val="false"/>
          <w:color w:val="000000"/>
          <w:sz w:val="28"/>
        </w:rPr>
        <w:t>
насаждений по категориям земель, типам
</w:t>
      </w:r>
      <w:r>
        <w:br/>
      </w:r>
      <w:r>
        <w:rPr>
          <w:rFonts w:ascii="Times New Roman"/>
          <w:b w:val="false"/>
          <w:i w:val="false"/>
          <w:color w:val="000000"/>
          <w:sz w:val="28"/>
        </w:rPr>
        <w:t>
растительности и функциональному назначению
</w:t>
      </w:r>
    </w:p>
    <w:p>
      <w:pPr>
        <w:spacing w:after="0"/>
        <w:ind w:left="0"/>
        <w:jc w:val="both"/>
      </w:pPr>
      <w:r>
        <w:rPr>
          <w:rFonts w:ascii="Times New Roman"/>
          <w:b w:val="false"/>
          <w:i w:val="false"/>
          <w:color w:val="000000"/>
          <w:sz w:val="28"/>
        </w:rPr>
        <w:t>
      г. Алматы
</w:t>
      </w:r>
    </w:p>
    <w:p>
      <w:pPr>
        <w:spacing w:after="0"/>
        <w:ind w:left="0"/>
        <w:jc w:val="both"/>
      </w:pPr>
      <w:r>
        <w:rPr>
          <w:rFonts w:ascii="Times New Roman"/>
          <w:b w:val="false"/>
          <w:i w:val="false"/>
          <w:color w:val="000000"/>
          <w:sz w:val="28"/>
        </w:rPr>
        <w:t>
      Административный район:(код)______________________
</w:t>
      </w:r>
    </w:p>
    <w:p>
      <w:pPr>
        <w:spacing w:after="0"/>
        <w:ind w:left="0"/>
        <w:jc w:val="both"/>
      </w:pPr>
      <w:r>
        <w:rPr>
          <w:rFonts w:ascii="Times New Roman"/>
          <w:b w:val="false"/>
          <w:i w:val="false"/>
          <w:color w:val="000000"/>
          <w:sz w:val="28"/>
        </w:rPr>
        <w:t>
      Ответственный владелец:___________________________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зеленых насаждений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4033"/>
        <w:gridCol w:w="2093"/>
        <w:gridCol w:w="3613"/>
      </w:tblGrid>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r>
              <w:br/>
            </w:r>
            <w:r>
              <w:rPr>
                <w:rFonts w:ascii="Times New Roman"/>
                <w:b w:val="false"/>
                <w:i w:val="false"/>
                <w:color w:val="000000"/>
                <w:sz w:val="20"/>
              </w:rPr>
              <w:t>
инвен-
</w:t>
            </w:r>
            <w:r>
              <w:br/>
            </w:r>
            <w:r>
              <w:rPr>
                <w:rFonts w:ascii="Times New Roman"/>
                <w:b w:val="false"/>
                <w:i w:val="false"/>
                <w:color w:val="000000"/>
                <w:sz w:val="20"/>
              </w:rPr>
              <w:t>
тарный N,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Функциональное
</w:t>
            </w:r>
            <w:r>
              <w:br/>
            </w:r>
            <w:r>
              <w:rPr>
                <w:rFonts w:ascii="Times New Roman"/>
                <w:b w:val="false"/>
                <w:i w:val="false"/>
                <w:color w:val="000000"/>
                <w:sz w:val="20"/>
              </w:rPr>
              <w:t>
назначение земель,
</w:t>
            </w:r>
            <w:r>
              <w:br/>
            </w:r>
            <w:r>
              <w:rPr>
                <w:rFonts w:ascii="Times New Roman"/>
                <w:b w:val="false"/>
                <w:i w:val="false"/>
                <w:color w:val="000000"/>
                <w:sz w:val="20"/>
              </w:rPr>
              <w:t>
группа типов
</w:t>
            </w:r>
            <w:r>
              <w:br/>
            </w:r>
            <w:r>
              <w:rPr>
                <w:rFonts w:ascii="Times New Roman"/>
                <w:b w:val="false"/>
                <w:i w:val="false"/>
                <w:color w:val="000000"/>
                <w:sz w:val="20"/>
              </w:rPr>
              <w:t>
назначения,
</w:t>
            </w:r>
            <w:r>
              <w:br/>
            </w:r>
            <w:r>
              <w:rPr>
                <w:rFonts w:ascii="Times New Roman"/>
                <w:b w:val="false"/>
                <w:i w:val="false"/>
                <w:color w:val="000000"/>
                <w:sz w:val="20"/>
              </w:rPr>
              <w:t>
наименование
</w:t>
            </w:r>
            <w:r>
              <w:br/>
            </w:r>
            <w:r>
              <w:rPr>
                <w:rFonts w:ascii="Times New Roman"/>
                <w:b w:val="false"/>
                <w:i w:val="false"/>
                <w:color w:val="000000"/>
                <w:sz w:val="20"/>
              </w:rPr>
              <w:t>
объектов (участков)
</w:t>
            </w:r>
            <w:r>
              <w:br/>
            </w:r>
            <w:r>
              <w:rPr>
                <w:rFonts w:ascii="Times New Roman"/>
                <w:b w:val="false"/>
                <w:i w:val="false"/>
                <w:color w:val="000000"/>
                <w:sz w:val="20"/>
              </w:rPr>
              <w:t>
зеленых насаждений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Классифи-
</w:t>
            </w:r>
            <w:r>
              <w:br/>
            </w:r>
            <w:r>
              <w:rPr>
                <w:rFonts w:ascii="Times New Roman"/>
                <w:b w:val="false"/>
                <w:i w:val="false"/>
                <w:color w:val="000000"/>
                <w:sz w:val="20"/>
              </w:rPr>
              <w:t>
кационный
</w:t>
            </w:r>
            <w:r>
              <w:br/>
            </w:r>
            <w:r>
              <w:rPr>
                <w:rFonts w:ascii="Times New Roman"/>
                <w:b w:val="false"/>
                <w:i w:val="false"/>
                <w:color w:val="000000"/>
                <w:sz w:val="20"/>
              </w:rPr>
              <w:t>
код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Площадь объектов
</w:t>
            </w:r>
            <w:r>
              <w:br/>
            </w:r>
            <w:r>
              <w:rPr>
                <w:rFonts w:ascii="Times New Roman"/>
                <w:b w:val="false"/>
                <w:i w:val="false"/>
                <w:color w:val="000000"/>
                <w:sz w:val="20"/>
              </w:rPr>
              <w:t>
(участков) га,
</w:t>
            </w:r>
            <w:r>
              <w:br/>
            </w:r>
            <w:r>
              <w:rPr>
                <w:rFonts w:ascii="Times New Roman"/>
                <w:b w:val="false"/>
                <w:i w:val="false"/>
                <w:color w:val="000000"/>
                <w:sz w:val="20"/>
              </w:rPr>
              <w:t>
зеленых насаждений
</w:t>
            </w:r>
            <w:r>
              <w:br/>
            </w:r>
            <w:r>
              <w:rPr>
                <w:rFonts w:ascii="Times New Roman"/>
                <w:b w:val="false"/>
                <w:i w:val="false"/>
                <w:color w:val="000000"/>
                <w:sz w:val="20"/>
              </w:rPr>
              <w:t>
га/шт (дер.,
</w:t>
            </w:r>
            <w:r>
              <w:br/>
            </w:r>
            <w:r>
              <w:rPr>
                <w:rFonts w:ascii="Times New Roman"/>
                <w:b w:val="false"/>
                <w:i w:val="false"/>
                <w:color w:val="000000"/>
                <w:sz w:val="20"/>
              </w:rPr>
              <w:t>
куст.)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35"/>
        <w:gridCol w:w="1436"/>
        <w:gridCol w:w="1436"/>
        <w:gridCol w:w="1731"/>
        <w:gridCol w:w="1357"/>
        <w:gridCol w:w="1357"/>
        <w:gridCol w:w="1416"/>
        <w:gridCol w:w="1359"/>
      </w:tblGrid>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Зеленые насаждения паркового типа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Древесная растительность, кбм. Га/шт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Кустарниковая растительность
</w:t>
            </w:r>
          </w:p>
        </w:tc>
      </w:tr>
      <w:tr>
        <w:trPr>
          <w:trHeight w:val="45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Единич-
</w:t>
            </w:r>
            <w:r>
              <w:br/>
            </w:r>
            <w:r>
              <w:rPr>
                <w:rFonts w:ascii="Times New Roman"/>
                <w:b w:val="false"/>
                <w:i w:val="false"/>
                <w:color w:val="000000"/>
                <w:sz w:val="20"/>
              </w:rPr>
              <w:t>
ные
</w:t>
            </w:r>
            <w:r>
              <w:br/>
            </w:r>
            <w:r>
              <w:rPr>
                <w:rFonts w:ascii="Times New Roman"/>
                <w:b w:val="false"/>
                <w:i w:val="false"/>
                <w:color w:val="000000"/>
                <w:sz w:val="20"/>
              </w:rPr>
              <w:t>
деревья
</w:t>
            </w:r>
          </w:p>
        </w:tc>
        <w:tc>
          <w:tcPr>
            <w:tcW w:w="14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Груп-
</w:t>
            </w:r>
            <w:r>
              <w:br/>
            </w:r>
            <w:r>
              <w:rPr>
                <w:rFonts w:ascii="Times New Roman"/>
                <w:b w:val="false"/>
                <w:i w:val="false"/>
                <w:color w:val="000000"/>
                <w:sz w:val="20"/>
              </w:rPr>
              <w:t>
пы, кур-
</w:t>
            </w:r>
            <w:r>
              <w:br/>
            </w:r>
            <w:r>
              <w:rPr>
                <w:rFonts w:ascii="Times New Roman"/>
                <w:b w:val="false"/>
                <w:i w:val="false"/>
                <w:color w:val="000000"/>
                <w:sz w:val="20"/>
              </w:rPr>
              <w:t>
тины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
</w:t>
            </w:r>
            <w:r>
              <w:br/>
            </w:r>
            <w:r>
              <w:rPr>
                <w:rFonts w:ascii="Times New Roman"/>
                <w:b w:val="false"/>
                <w:i w:val="false"/>
                <w:color w:val="000000"/>
                <w:sz w:val="20"/>
              </w:rPr>
              <w:t>
сивы,
</w:t>
            </w:r>
            <w:r>
              <w:br/>
            </w:r>
            <w:r>
              <w:rPr>
                <w:rFonts w:ascii="Times New Roman"/>
                <w:b w:val="false"/>
                <w:i w:val="false"/>
                <w:color w:val="000000"/>
                <w:sz w:val="20"/>
              </w:rPr>
              <w:t>
рощи,
</w:t>
            </w:r>
            <w:r>
              <w:br/>
            </w:r>
            <w:r>
              <w:rPr>
                <w:rFonts w:ascii="Times New Roman"/>
                <w:b w:val="false"/>
                <w:i w:val="false"/>
                <w:color w:val="000000"/>
                <w:sz w:val="20"/>
              </w:rPr>
              <w:t>
сады га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Аллеи,
</w:t>
            </w:r>
            <w:r>
              <w:br/>
            </w:r>
            <w:r>
              <w:rPr>
                <w:rFonts w:ascii="Times New Roman"/>
                <w:b w:val="false"/>
                <w:i w:val="false"/>
                <w:color w:val="000000"/>
                <w:sz w:val="20"/>
              </w:rPr>
              <w:t>
ряды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га/шт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Одиноч
</w:t>
            </w:r>
            <w:r>
              <w:br/>
            </w:r>
            <w:r>
              <w:rPr>
                <w:rFonts w:ascii="Times New Roman"/>
                <w:b w:val="false"/>
                <w:i w:val="false"/>
                <w:color w:val="000000"/>
                <w:sz w:val="20"/>
              </w:rPr>
              <w:t>
ные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живая
</w:t>
            </w:r>
            <w:r>
              <w:br/>
            </w:r>
            <w:r>
              <w:rPr>
                <w:rFonts w:ascii="Times New Roman"/>
                <w:b w:val="false"/>
                <w:i w:val="false"/>
                <w:color w:val="000000"/>
                <w:sz w:val="20"/>
              </w:rPr>
              <w:t>
изго-
</w:t>
            </w:r>
            <w:r>
              <w:br/>
            </w:r>
            <w:r>
              <w:rPr>
                <w:rFonts w:ascii="Times New Roman"/>
                <w:b w:val="false"/>
                <w:i w:val="false"/>
                <w:color w:val="000000"/>
                <w:sz w:val="20"/>
              </w:rPr>
              <w:t>
родь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Рядо-
</w:t>
            </w:r>
            <w:r>
              <w:br/>
            </w:r>
            <w:r>
              <w:rPr>
                <w:rFonts w:ascii="Times New Roman"/>
                <w:b w:val="false"/>
                <w:i w:val="false"/>
                <w:color w:val="000000"/>
                <w:sz w:val="20"/>
              </w:rPr>
              <w:t>
вые
</w:t>
            </w:r>
            <w:r>
              <w:br/>
            </w:r>
            <w:r>
              <w:rPr>
                <w:rFonts w:ascii="Times New Roman"/>
                <w:b w:val="false"/>
                <w:i w:val="false"/>
                <w:color w:val="000000"/>
                <w:sz w:val="20"/>
              </w:rPr>
              <w:t>
посад-
</w:t>
            </w:r>
            <w:r>
              <w:br/>
            </w:r>
            <w:r>
              <w:rPr>
                <w:rFonts w:ascii="Times New Roman"/>
                <w:b w:val="false"/>
                <w:i w:val="false"/>
                <w:color w:val="000000"/>
                <w:sz w:val="20"/>
              </w:rPr>
              <w:t>
ки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га/шт
</w:t>
            </w:r>
          </w:p>
        </w:tc>
      </w:tr>
      <w:tr>
        <w:trPr>
          <w:trHeight w:val="45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53"/>
        <w:gridCol w:w="1533"/>
        <w:gridCol w:w="1593"/>
        <w:gridCol w:w="1153"/>
        <w:gridCol w:w="1553"/>
        <w:gridCol w:w="1593"/>
        <w:gridCol w:w="1493"/>
        <w:gridCol w:w="1253"/>
      </w:tblGrid>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Открытые пространства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Цветники, га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Газоны, га
</w:t>
            </w:r>
          </w:p>
        </w:tc>
      </w:tr>
      <w:tr>
        <w:trPr>
          <w:trHeight w:val="135"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
</w:t>
            </w:r>
            <w:r>
              <w:br/>
            </w:r>
            <w:r>
              <w:rPr>
                <w:rFonts w:ascii="Times New Roman"/>
                <w:b w:val="false"/>
                <w:i w:val="false"/>
                <w:color w:val="000000"/>
                <w:sz w:val="20"/>
              </w:rPr>
              <w:t>
ники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
</w:t>
            </w:r>
            <w:r>
              <w:br/>
            </w:r>
            <w:r>
              <w:rPr>
                <w:rFonts w:ascii="Times New Roman"/>
                <w:b w:val="false"/>
                <w:i w:val="false"/>
                <w:color w:val="000000"/>
                <w:sz w:val="20"/>
              </w:rPr>
              <w:t>
лет-
</w:t>
            </w:r>
            <w:r>
              <w:br/>
            </w:r>
            <w:r>
              <w:rPr>
                <w:rFonts w:ascii="Times New Roman"/>
                <w:b w:val="false"/>
                <w:i w:val="false"/>
                <w:color w:val="000000"/>
                <w:sz w:val="20"/>
              </w:rPr>
              <w:t>
ники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смешан-
</w:t>
            </w:r>
            <w:r>
              <w:br/>
            </w:r>
            <w:r>
              <w:rPr>
                <w:rFonts w:ascii="Times New Roman"/>
                <w:b w:val="false"/>
                <w:i w:val="false"/>
                <w:color w:val="000000"/>
                <w:sz w:val="20"/>
              </w:rPr>
              <w:t>
ные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контей-
</w:t>
            </w:r>
            <w:r>
              <w:br/>
            </w:r>
            <w:r>
              <w:rPr>
                <w:rFonts w:ascii="Times New Roman"/>
                <w:b w:val="false"/>
                <w:i w:val="false"/>
                <w:color w:val="000000"/>
                <w:sz w:val="20"/>
              </w:rPr>
              <w:t>
нерные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партер-
</w:t>
            </w:r>
            <w:r>
              <w:br/>
            </w:r>
            <w:r>
              <w:rPr>
                <w:rFonts w:ascii="Times New Roman"/>
                <w:b w:val="false"/>
                <w:i w:val="false"/>
                <w:color w:val="000000"/>
                <w:sz w:val="20"/>
              </w:rPr>
              <w:t>
ные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обыкно-
</w:t>
            </w:r>
            <w:r>
              <w:br/>
            </w:r>
            <w:r>
              <w:rPr>
                <w:rFonts w:ascii="Times New Roman"/>
                <w:b w:val="false"/>
                <w:i w:val="false"/>
                <w:color w:val="000000"/>
                <w:sz w:val="20"/>
              </w:rPr>
              <w:t>
венные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напоч-
</w:t>
            </w:r>
            <w:r>
              <w:br/>
            </w:r>
            <w:r>
              <w:rPr>
                <w:rFonts w:ascii="Times New Roman"/>
                <w:b w:val="false"/>
                <w:i w:val="false"/>
                <w:color w:val="000000"/>
                <w:sz w:val="20"/>
              </w:rPr>
              <w:t>
венный
</w:t>
            </w:r>
            <w:r>
              <w:br/>
            </w:r>
            <w:r>
              <w:rPr>
                <w:rFonts w:ascii="Times New Roman"/>
                <w:b w:val="false"/>
                <w:i w:val="false"/>
                <w:color w:val="000000"/>
                <w:sz w:val="20"/>
              </w:rPr>
              <w:t>
покров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135"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413"/>
        <w:gridCol w:w="3153"/>
        <w:gridCol w:w="3353"/>
      </w:tblGrid>
      <w:tr>
        <w:trPr>
          <w:trHeight w:val="90" w:hRule="atLeast"/>
        </w:trPr>
        <w:tc>
          <w:tcPr>
            <w:tcW w:w="3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растительности
</w:t>
            </w:r>
            <w:r>
              <w:br/>
            </w:r>
            <w:r>
              <w:rPr>
                <w:rFonts w:ascii="Times New Roman"/>
                <w:b w:val="false"/>
                <w:i w:val="false"/>
                <w:color w:val="000000"/>
                <w:sz w:val="20"/>
              </w:rPr>
              <w:t>
паркового типа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Растительность лесного, природного типа
</w:t>
            </w:r>
          </w:p>
        </w:tc>
      </w:tr>
      <w:tr>
        <w:trPr>
          <w:trHeight w:val="9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Древостой
</w:t>
            </w:r>
            <w:r>
              <w:br/>
            </w:r>
            <w:r>
              <w:rPr>
                <w:rFonts w:ascii="Times New Roman"/>
                <w:b w:val="false"/>
                <w:i w:val="false"/>
                <w:color w:val="000000"/>
                <w:sz w:val="20"/>
              </w:rPr>
              <w:t>
естественного и
</w:t>
            </w:r>
            <w:r>
              <w:br/>
            </w:r>
            <w:r>
              <w:rPr>
                <w:rFonts w:ascii="Times New Roman"/>
                <w:b w:val="false"/>
                <w:i w:val="false"/>
                <w:color w:val="000000"/>
                <w:sz w:val="20"/>
              </w:rPr>
              <w:t>
смешанного типа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Прогалины
</w:t>
            </w:r>
            <w:r>
              <w:br/>
            </w:r>
            <w:r>
              <w:rPr>
                <w:rFonts w:ascii="Times New Roman"/>
                <w:b w:val="false"/>
                <w:i w:val="false"/>
                <w:color w:val="000000"/>
                <w:sz w:val="20"/>
              </w:rPr>
              <w:t>
редины
</w:t>
            </w:r>
            <w:r>
              <w:br/>
            </w:r>
            <w:r>
              <w:rPr>
                <w:rFonts w:ascii="Times New Roman"/>
                <w:b w:val="false"/>
                <w:i w:val="false"/>
                <w:color w:val="000000"/>
                <w:sz w:val="20"/>
              </w:rPr>
              <w:t>
естественные 
</w:t>
            </w:r>
          </w:p>
        </w:tc>
      </w:tr>
      <w:tr>
        <w:trPr>
          <w:trHeight w:val="9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Декоративная и биологическая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характеристика деревьев и кустарников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964"/>
        <w:gridCol w:w="2023"/>
        <w:gridCol w:w="1944"/>
        <w:gridCol w:w="1610"/>
        <w:gridCol w:w="1826"/>
      </w:tblGrid>
      <w:tr>
        <w:trPr>
          <w:trHeight w:val="450" w:hRule="atLeast"/>
        </w:trPr>
        <w:tc>
          <w:tcPr>
            <w:tcW w:w="4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Порода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Декоративные качества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Биологические свойства
</w:t>
            </w:r>
          </w:p>
        </w:tc>
      </w:tr>
      <w:tr>
        <w:trPr>
          <w:trHeight w:val="450" w:hRule="atLeast"/>
        </w:trPr>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
</w:t>
            </w:r>
            <w:r>
              <w:br/>
            </w:r>
            <w:r>
              <w:rPr>
                <w:rFonts w:ascii="Times New Roman"/>
                <w:b w:val="false"/>
                <w:i w:val="false"/>
                <w:color w:val="000000"/>
                <w:sz w:val="20"/>
              </w:rPr>
              <w:t>
со-
</w:t>
            </w:r>
            <w:r>
              <w:br/>
            </w:r>
            <w:r>
              <w:rPr>
                <w:rFonts w:ascii="Times New Roman"/>
                <w:b w:val="false"/>
                <w:i w:val="false"/>
                <w:color w:val="000000"/>
                <w:sz w:val="20"/>
              </w:rPr>
              <w:t>
та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 кроны на свободе
</w:t>
            </w:r>
          </w:p>
        </w:tc>
        <w:tc>
          <w:tcPr>
            <w:tcW w:w="161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свето-
</w:t>
            </w:r>
            <w:r>
              <w:br/>
            </w:r>
            <w:r>
              <w:rPr>
                <w:rFonts w:ascii="Times New Roman"/>
                <w:b w:val="false"/>
                <w:i w:val="false"/>
                <w:color w:val="000000"/>
                <w:sz w:val="20"/>
              </w:rPr>
              <w:t>
люби-
</w:t>
            </w:r>
            <w:r>
              <w:br/>
            </w:r>
            <w:r>
              <w:rPr>
                <w:rFonts w:ascii="Times New Roman"/>
                <w:b w:val="false"/>
                <w:i w:val="false"/>
                <w:color w:val="000000"/>
                <w:sz w:val="20"/>
              </w:rPr>
              <w:t>
вость
</w:t>
            </w:r>
          </w:p>
        </w:tc>
        <w:tc>
          <w:tcPr>
            <w:tcW w:w="18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
</w:t>
            </w:r>
            <w:r>
              <w:br/>
            </w:r>
            <w:r>
              <w:rPr>
                <w:rFonts w:ascii="Times New Roman"/>
                <w:b w:val="false"/>
                <w:i w:val="false"/>
                <w:color w:val="000000"/>
                <w:sz w:val="20"/>
              </w:rPr>
              <w:t>
вания к
</w:t>
            </w:r>
            <w:r>
              <w:br/>
            </w:r>
            <w:r>
              <w:rPr>
                <w:rFonts w:ascii="Times New Roman"/>
                <w:b w:val="false"/>
                <w:i w:val="false"/>
                <w:color w:val="000000"/>
                <w:sz w:val="20"/>
              </w:rPr>
              <w:t>
почве
</w:t>
            </w:r>
          </w:p>
          <w:p>
            <w:pPr>
              <w:spacing w:after="20"/>
              <w:ind w:left="20"/>
              <w:jc w:val="both"/>
            </w:pP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густота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Лиственные породы
</w:t>
            </w:r>
            <w:r>
              <w:rPr>
                <w:rFonts w:ascii="Times New Roman"/>
                <w:b w:val="false"/>
                <w:i w:val="false"/>
                <w:color w:val="000000"/>
                <w:sz w:val="20"/>
              </w:rPr>
              <w:t>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Акация белая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Бархат амурский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Береза даурская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 гладкий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 перистоветвистый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Груша уссурийская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шир.пир.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 черешчатый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 белая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гиннала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татарский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ясенелистный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Липа мелколистная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Липа манчжурская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Маакия амурская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Ольха черная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Ольха серая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Рябина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белый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черный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узк.кол.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берлинский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шир.пир.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канадский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московский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Черемуха виргинская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Черемуха Мака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Шелковица белая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Яблоня китайская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Яблоня сибирская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Ясень зеленый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шир.ц.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Ясень пушистый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Кустарники
</w:t>
            </w:r>
            <w:r>
              <w:rPr>
                <w:rFonts w:ascii="Times New Roman"/>
                <w:b w:val="false"/>
                <w:i w:val="false"/>
                <w:color w:val="000000"/>
                <w:sz w:val="20"/>
              </w:rPr>
              <w:t>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Акация желтая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Барбарис Тунберга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Бересклет европейский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Боярышник красный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Боярышник пятипестичный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Дерен белый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Жимолость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Жимолость синяя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Ирга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Ирга канадская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Калина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Калина городовина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срб.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Кизильник блестящий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Лещина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Лещина манчжурская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Лох узколистный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Лох серебристый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шир.рск.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Роза морщинистая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Роза французская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амурская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венгерская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гималайская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Смородина золотистая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Снежноягодник белый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иволистая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шир.пир.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калинолистная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рск.я.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рябинолистная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средняя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японская Тамарикс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Чубушник Шренка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Хвойные
</w:t>
            </w:r>
            <w:r>
              <w:rPr>
                <w:rFonts w:ascii="Times New Roman"/>
                <w:b w:val="false"/>
                <w:i w:val="false"/>
                <w:color w:val="000000"/>
                <w:sz w:val="20"/>
              </w:rPr>
              <w:t>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колючая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обыкновенная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шир.опр.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тяньшанская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Энгельмана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пир.густ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Кедр сибирский (сосна)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т.з.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Лиственница сибирская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Можжевельник казацкий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рспр.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Можжевельник обыкновен.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Пихта сибирская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узк.пир.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Сосна Банкса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r>
      <w:tr>
        <w:trPr>
          <w:trHeight w:val="450" w:hRule="atLeast"/>
        </w:trPr>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Туя западная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узк.ов.
</w:t>
            </w:r>
          </w:p>
        </w:tc>
        <w:tc>
          <w:tcPr>
            <w:tcW w:w="1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8"/>
        <w:gridCol w:w="2002"/>
        <w:gridCol w:w="1904"/>
        <w:gridCol w:w="1551"/>
        <w:gridCol w:w="1376"/>
        <w:gridCol w:w="1849"/>
      </w:tblGrid>
      <w:tr>
        <w:trPr>
          <w:trHeight w:val="450" w:hRule="atLeast"/>
        </w:trPr>
        <w:tc>
          <w:tcPr>
            <w:tcW w:w="439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Порода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Биологические свойства
</w:t>
            </w:r>
          </w:p>
        </w:tc>
        <w:tc>
          <w:tcPr>
            <w:tcW w:w="15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быстро-
</w:t>
            </w:r>
            <w:r>
              <w:br/>
            </w:r>
            <w:r>
              <w:rPr>
                <w:rFonts w:ascii="Times New Roman"/>
                <w:b w:val="false"/>
                <w:i w:val="false"/>
                <w:color w:val="000000"/>
                <w:sz w:val="20"/>
              </w:rPr>
              <w:t>
та
</w:t>
            </w:r>
            <w:r>
              <w:br/>
            </w:r>
            <w:r>
              <w:rPr>
                <w:rFonts w:ascii="Times New Roman"/>
                <w:b w:val="false"/>
                <w:i w:val="false"/>
                <w:color w:val="000000"/>
                <w:sz w:val="20"/>
              </w:rPr>
              <w:t>
роста
</w:t>
            </w:r>
          </w:p>
        </w:tc>
        <w:tc>
          <w:tcPr>
            <w:tcW w:w="137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
</w:t>
            </w:r>
            <w:r>
              <w:br/>
            </w:r>
            <w:r>
              <w:rPr>
                <w:rFonts w:ascii="Times New Roman"/>
                <w:b w:val="false"/>
                <w:i w:val="false"/>
                <w:color w:val="000000"/>
                <w:sz w:val="20"/>
              </w:rPr>
              <w:t>
фор-
</w:t>
            </w:r>
            <w:r>
              <w:br/>
            </w:r>
            <w:r>
              <w:rPr>
                <w:rFonts w:ascii="Times New Roman"/>
                <w:b w:val="false"/>
                <w:i w:val="false"/>
                <w:color w:val="000000"/>
                <w:sz w:val="20"/>
              </w:rPr>
              <w:t>
ми-
</w:t>
            </w:r>
            <w:r>
              <w:br/>
            </w:r>
            <w:r>
              <w:rPr>
                <w:rFonts w:ascii="Times New Roman"/>
                <w:b w:val="false"/>
                <w:i w:val="false"/>
                <w:color w:val="000000"/>
                <w:sz w:val="20"/>
              </w:rPr>
              <w:t>
рова-
</w:t>
            </w:r>
            <w:r>
              <w:br/>
            </w:r>
            <w:r>
              <w:rPr>
                <w:rFonts w:ascii="Times New Roman"/>
                <w:b w:val="false"/>
                <w:i w:val="false"/>
                <w:color w:val="000000"/>
                <w:sz w:val="20"/>
              </w:rPr>
              <w:t>
ния
</w:t>
            </w:r>
          </w:p>
        </w:tc>
        <w:tc>
          <w:tcPr>
            <w:tcW w:w="184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нение
</w:t>
            </w:r>
            <w:r>
              <w:br/>
            </w:r>
            <w:r>
              <w:rPr>
                <w:rFonts w:ascii="Times New Roman"/>
                <w:b w:val="false"/>
                <w:i w:val="false"/>
                <w:color w:val="000000"/>
                <w:sz w:val="20"/>
              </w:rPr>
              <w:t>
в по-
</w:t>
            </w:r>
            <w:r>
              <w:br/>
            </w:r>
            <w:r>
              <w:rPr>
                <w:rFonts w:ascii="Times New Roman"/>
                <w:b w:val="false"/>
                <w:i w:val="false"/>
                <w:color w:val="000000"/>
                <w:sz w:val="20"/>
              </w:rPr>
              <w:t>
садках
</w:t>
            </w:r>
          </w:p>
        </w:tc>
      </w:tr>
      <w:tr>
        <w:trPr>
          <w:trHeight w:val="45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
</w:t>
            </w:r>
            <w:r>
              <w:br/>
            </w:r>
            <w:r>
              <w:rPr>
                <w:rFonts w:ascii="Times New Roman"/>
                <w:b w:val="false"/>
                <w:i w:val="false"/>
                <w:color w:val="000000"/>
                <w:sz w:val="20"/>
              </w:rPr>
              <w:t>
вания
</w:t>
            </w:r>
            <w:r>
              <w:br/>
            </w:r>
            <w:r>
              <w:rPr>
                <w:rFonts w:ascii="Times New Roman"/>
                <w:b w:val="false"/>
                <w:i w:val="false"/>
                <w:color w:val="000000"/>
                <w:sz w:val="20"/>
              </w:rPr>
              <w:t>
к влаге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
</w:t>
            </w:r>
            <w:r>
              <w:br/>
            </w:r>
            <w:r>
              <w:rPr>
                <w:rFonts w:ascii="Times New Roman"/>
                <w:b w:val="false"/>
                <w:i w:val="false"/>
                <w:color w:val="000000"/>
                <w:sz w:val="20"/>
              </w:rPr>
              <w:t>
устой-
</w:t>
            </w:r>
            <w:r>
              <w:br/>
            </w:r>
            <w:r>
              <w:rPr>
                <w:rFonts w:ascii="Times New Roman"/>
                <w:b w:val="false"/>
                <w:i w:val="false"/>
                <w:color w:val="000000"/>
                <w:sz w:val="20"/>
              </w:rPr>
              <w:t>
чивость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Лиственные породы
</w:t>
            </w:r>
            <w:r>
              <w:rPr>
                <w:rFonts w:ascii="Times New Roman"/>
                <w:b w:val="false"/>
                <w:i w:val="false"/>
                <w:color w:val="000000"/>
                <w:sz w:val="20"/>
              </w:rPr>
              <w:t>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Акация белая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Бархат амурский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Береза даурская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 гладкий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 перистоветвистый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а.о.м.ж.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Груша уссурийская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г.о.а.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 черешчатый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о.г.м.а.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 белая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гиннала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о.г.оп.ж.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татарский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о.г.ж.оп.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ясенелистный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Липа мелколистная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о.г.м.ж.оп.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Липа манчжурская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о.г.а.м.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Маакия амурская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Ольха черная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Ольха серая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Рябина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белый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черный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берлинский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канадский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московский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Черемуха виргинская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Черемуха Мака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Шелковица белая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Яблоня китайская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Яблоня сибирская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Ясень зеленый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Ясень пушистый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Кустарники
</w:t>
            </w:r>
            <w:r>
              <w:rPr>
                <w:rFonts w:ascii="Times New Roman"/>
                <w:b w:val="false"/>
                <w:i w:val="false"/>
                <w:color w:val="000000"/>
                <w:sz w:val="20"/>
              </w:rPr>
              <w:t>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Акация желтая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Барбарис Тунберга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Бересклет европейский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г.ж.о.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Боярышник красный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Боярышник пятипестичный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Дерен белый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г.о.ж.оп.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Жимолость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о.г.пд.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Жимолость синяя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ж.г.пд.оп.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Ирга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Ирга канадская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Калина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Калина городовина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Кизильник блестящий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ж.г.пд.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Лещина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г.пд.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Лещина манчжурская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Лох узколистный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о.ж.оп.г.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Лох серебристый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ж.г.о.оп.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Роза морщинистая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Роза французская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амурская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о.ж.г.оп.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венгерская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гималайская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Сирень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Смородина золотистая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Снежноягодник белый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о.г.ж.пд.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иволистая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калинолистная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г.ж.о.п.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рябинолистная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средняя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ж.г.о.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Спирея японская Тамарикс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Чубушник Шренка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ж.о.г.п.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Хвойные
</w:t>
            </w:r>
            <w:r>
              <w:rPr>
                <w:rFonts w:ascii="Times New Roman"/>
                <w:b w:val="false"/>
                <w:i w:val="false"/>
                <w:color w:val="000000"/>
                <w:sz w:val="20"/>
              </w:rPr>
              <w:t>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колючая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обыкновенная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г.м.о.ж.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тяньшанская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Энгельмана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о.г.м.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Кедр сибирский (сосна)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о.г.м.а.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Лиственница сибирская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Можжевельник казацкий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г.о.оп.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Можжевельник обыкновен.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г.о.оп.ж.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Пихта сибирская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м.о.г.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Сосна Банкса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
</w:t>
            </w:r>
          </w:p>
        </w:tc>
      </w:tr>
      <w:tr>
        <w:trPr>
          <w:trHeight w:val="450" w:hRule="atLeast"/>
        </w:trPr>
        <w:tc>
          <w:tcPr>
            <w:tcW w:w="43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Туя западная
</w:t>
            </w:r>
          </w:p>
        </w:tc>
        <w:tc>
          <w:tcPr>
            <w:tcW w:w="2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1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1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г.о.ж.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Сокращения, принятые в таблице: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2173"/>
        <w:gridCol w:w="5913"/>
      </w:tblGrid>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высоте древесных растений (графа 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высокие деревья и кустарники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средние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низкие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форме кроны (графа 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шир.рск.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широко раскидистая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цилиндрическая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овальная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колонновидная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яйцевидная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шаровидная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эллиптическая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обр.я.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обратно-яйцевидная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округлая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распр.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распростертая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пирамидальная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густоте кроны (графа 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сквозистая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густая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светолюбивости (графа 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свл.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светолюбивая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теневыносливая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требовательности к почве (графы 6,7)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высокая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газоустойчивости (графа 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устойчивость повышенная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отличается повышенной устойчивостью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быстроте роста (графа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быстро растущая порода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умеренно растущая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медленно растущая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возможности формирования 
</w:t>
            </w:r>
          </w:p>
          <w:p>
            <w:pPr>
              <w:spacing w:after="20"/>
              <w:ind w:left="20"/>
              <w:jc w:val="both"/>
            </w:pPr>
            <w:r>
              <w:rPr>
                <w:rFonts w:ascii="Times New Roman"/>
                <w:b w:val="false"/>
                <w:i w:val="false"/>
                <w:color w:val="000000"/>
                <w:sz w:val="20"/>
              </w:rPr>
              <w:t>
(графа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кроны возможно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крона не формируется
</w:t>
            </w:r>
          </w:p>
        </w:tc>
      </w:tr>
      <w:tr>
        <w:trPr>
          <w:trHeight w:val="90" w:hRule="atLeast"/>
        </w:trPr>
        <w:tc>
          <w:tcPr>
            <w:tcW w:w="4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применению в посадках 
</w:t>
            </w:r>
          </w:p>
          <w:p>
            <w:pPr>
              <w:spacing w:after="20"/>
              <w:ind w:left="20"/>
              <w:jc w:val="both"/>
            </w:pPr>
            <w:r>
              <w:rPr>
                <w:rFonts w:ascii="Times New Roman"/>
                <w:b w:val="false"/>
                <w:i w:val="false"/>
                <w:color w:val="000000"/>
                <w:sz w:val="20"/>
              </w:rPr>
              <w:t>
(графа 11)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опушки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уличные посадки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группы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одиночные посадки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массивы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живые изгороди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аллеи
</w:t>
            </w:r>
          </w:p>
        </w:tc>
      </w:tr>
      <w:tr>
        <w:trPr>
          <w:trHeight w:val="9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пд.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подлесок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
</w:t>
      </w:r>
      <w:r>
        <w:br/>
      </w:r>
      <w:r>
        <w:rPr>
          <w:rFonts w:ascii="Times New Roman"/>
          <w:b w:val="false"/>
          <w:i w:val="false"/>
          <w:color w:val="000000"/>
          <w:sz w:val="28"/>
        </w:rPr>
        <w:t>
к "Правилам содержания
</w:t>
      </w:r>
      <w:r>
        <w:br/>
      </w:r>
      <w:r>
        <w:rPr>
          <w:rFonts w:ascii="Times New Roman"/>
          <w:b w:val="false"/>
          <w:i w:val="false"/>
          <w:color w:val="000000"/>
          <w:sz w:val="28"/>
        </w:rPr>
        <w:t>
и защиты зеленых
</w:t>
      </w:r>
      <w:r>
        <w:br/>
      </w:r>
      <w:r>
        <w:rPr>
          <w:rFonts w:ascii="Times New Roman"/>
          <w:b w:val="false"/>
          <w:i w:val="false"/>
          <w:color w:val="000000"/>
          <w:sz w:val="28"/>
        </w:rPr>
        <w:t>
насаждений города Алматы"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Предельная высота деревьев в различном возрасте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9"/>
        <w:gridCol w:w="2783"/>
        <w:gridCol w:w="2624"/>
        <w:gridCol w:w="2784"/>
      </w:tblGrid>
      <w:tr>
        <w:trPr>
          <w:trHeight w:val="90" w:hRule="atLeast"/>
        </w:trPr>
        <w:tc>
          <w:tcPr>
            <w:tcW w:w="48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Древесные породы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Предельная высота в возрасте, м
</w:t>
            </w:r>
          </w:p>
        </w:tc>
      </w:tr>
      <w:tr>
        <w:trPr>
          <w:trHeight w:val="90" w:hRule="atLeast"/>
        </w:trPr>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лет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лет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лет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Хвойные породы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обыкновенная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Лиственница сибирская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Пихта сибирская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Ель колючая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Лиственные породы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Вяз гладкий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 летний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 белая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Клен ясенелистный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Липа мелколистная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Тополь (большинство видов)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r>
      <w:tr>
        <w:trPr>
          <w:trHeight w:val="90" w:hRule="atLeast"/>
        </w:trPr>
        <w:tc>
          <w:tcPr>
            <w:tcW w:w="4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Ясень зеленый
</w:t>
            </w:r>
          </w:p>
        </w:tc>
        <w:tc>
          <w:tcPr>
            <w:tcW w:w="2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2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