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cb32" w14:textId="cc6c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воинскую службу на территории области в апреле-июне и октябре-декабре 2006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Северо-Казахстнской области N 83A от 25 апреля 2006 года. Зарегистрировано Департаментом юстиции Северо-Казахстанской области 25 апреля 2006 N 1620.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19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N 74 "О воинской обязанности и воинской службе",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2006 года N 96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2006 года"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воинскую службу в Вооруженные Силы, другие войска и воинские формирования Республики Казахстан в апреле-июне и октябре-декабре 2006 года граждан мужского пола, которым ко дню призыва исполнилось 18 лет, не имеющих право на освобождение или отсрочку от призыва на срочную воинскую службу, а также граждан, утративших право на отсрочку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областную призывную комиссию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Акиматам районов и города 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районные (городской) отделы (управление) по делам обороны организовать и обеспечить проведение призыва граждан на срочную воинскую службу на территории района (города);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районные, (городскую) призывные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(городской) отделы (управление) по делам обороны помещениями для работы призывных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организованную явку граждан в районные (городской) отделы (управление) по делам обороны для прохождения призывной комиссии и отправки в войска, выделить для этих целей группы оповещения и розыска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автомобильным транспортом и выделить необходимое количество 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расходов, связанных с выполнением указанных мероприятий, за счет средств местных бюджетов в пределах ассигнований, выделенных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работу медицинской комиссии на областном сборном пункте в городе Петропавловске;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укомплектовать комиссии по медицинскому освидетельствованию призывников врачами-специалистами, в том числе врачами узких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места в лечебно-профилактических учреждениях для медицинского обследования граждан, направленных призывными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внутренних дел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состав областной, районных (городской) призывных комиссий должностных лиц из числа руководящего состава Департамента внутренних дел, управления внутренних дел города Петропавловска и районных отделов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взаимодействия с районными (городским) отделами (управлением) по делам обороны в период призыва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общественного порядка при отправке и убытии призывников в воинские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явкой граждан на призывные пункты, пресечение попыток уклонения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Петропавловска на областном сборном пункте организовать продажу продовольственных и промышленных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Управлению физической культуры и спорта организовать на областном сборном пункте проведение спортивно-массовых мероприятий, проверку физической подготовленности призывников.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заместителя акима области Развина С.В.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25.04.2006 года N 83а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областной призывной комиссии: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  <w:gridCol w:w="6493"/>
      </w:tblGrid>
      <w:tr>
        <w:trPr>
          <w:trHeight w:val="45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Амангельдиев Талгат Бекмуратович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Бекмуратович по делам обороны, председатель комиссии </w:t>
            </w:r>
          </w:p>
        </w:tc>
      </w:tr>
      <w:tr>
        <w:trPr>
          <w:trHeight w:val="45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Пелихов Владимир Федорович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управления Владимир Федорович мобилизационной подготовки и чрезвычайных ситуаций заместитель председателя комиссии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 
</w:t>
            </w:r>
          </w:p>
        </w:tc>
      </w:tr>
      <w:tr>
        <w:trPr>
          <w:trHeight w:val="45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Султанов Талгат Дюсенович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областного Департамента внутренних дел </w:t>
            </w:r>
          </w:p>
        </w:tc>
      </w:tr>
      <w:tr>
        <w:trPr>
          <w:trHeight w:val="45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Имбаева Фирая Гумаровна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врач-терапевт городской поликлиники N 1, председатель медицинской комиссии </w:t>
            </w:r>
          </w:p>
        </w:tc>
      </w:tr>
      <w:tr>
        <w:trPr>
          <w:trHeight w:val="45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Зоя Ивановна 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областной больницы, секретарь комиссии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