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11cdb" w14:textId="1411c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Петропавловска от 11 апреля 2005 года N 287 "Об утверждении Правил предоставления социальной помощи студентам из малообеспеченных семей"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г. Петропавловска Северо-Казахстанской области от 19 апреля 2006 года N 583. Зарегистрировано Управлением юстиции г. Петропавловска Северо-Казахстанской области 16 мая 2006 года N 13-1-41.  Утратило силу - постановлением акимата города Петропавловска Северо-Казахстанской области от 16 апреля 2010 года N 432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города Петропавловска Северо-Казахстанской области от 16.04.2010 N 432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148-II "О местном государственном управлении в Республике Казахстан", в целях содействия в реализации государственной политики в области борьбы с бедностью и социальной защиты населения,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
</w:t>
      </w:r>
      <w:r>
        <w:rPr>
          <w:rFonts w:ascii="Times New Roman"/>
          <w:b w:val="false"/>
          <w:i w:val="false"/>
          <w:color w:val="000000"/>
          <w:sz w:val="28"/>
        </w:rPr>
        <w:t xml:space="preserve">
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от 11 апреля 2005 года N 287 "Об утверждении Правил предоставления социальной помощи студентам из малообеспеченных семей" (государственная регистрация N 13-1-6 от 10.05.2005г.),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слова "величины прожиточного минимума" заменить словами "10-кратного месячного расчетного показателя, установленного на текущий 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Контроль за исполнением данного постановления возложить на заместителя акима города Кульжанову Т.Н.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