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860c" w14:textId="9528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решение внеочередной 7 сессии Петропавловского городского маслихата от 14 июля 2004 года N 9 "Об установлении ставок по отдельным видам платежей по городу Петропавловску"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N 7 от 7 июля 2006 года. Зарегистрировано Управлением юстиции города Петропавловска Северо-Казахстанской области 8 августа 2006 года N 13-1-48. Утратило силу - решением маслихата города Петропавловска Северо-Казахстанской области от 29 января 2010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Утратило силу решением маслихата города Петропавловска Северо-Казахстанской области от 29.01.2010 г.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от 12 июня 2001 года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7 сессии Петропавловского городского маслихата от 14 июля 2004 года N 9 "Об установлении ставок по отдельным видам платежей по г. Петропавловску" (номер государственной регистрации 1331 от 18.08.04, "Добрый вечер"»от 27.08.04,"Добрый вечер" от 27.08.04, N 35)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Приложении 3, 5 к указанному решению изложить в новой редакции, согласно приложениям 3, 5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регистрации в органах юстиции и по истечении десяти календарных дней после дня их первого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26 сессии Петропавловского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7 июля 2006 года N 7 "О внесении дополнения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внеочередной 7 сессии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14 июля 2004 года N 9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ставок по отдельным видам платежей по г. Петропавловску"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Ставки фиксированного суммарного налога на отдельные виды деятельности по г. Петропавловску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833"/>
        <w:gridCol w:w="3033"/>
      </w:tblGrid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налогообложения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фиксированного суммарного налога за 1 месяц в МРП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стол, предназначенный для проведения азартных игр, в которых игровое заведение участвует через своих представителей как организатор и (или) наблюдатель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 МРП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с денежным выигрышем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МРП 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 тотализатора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 букмекерской конторы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 МРП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МРП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Боулинг (кегельбан) - игровая дорожка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 МРП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2,44 МРП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 МРП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лото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26 сессии Петропавловского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7 июля 2006 года N 7 "О внесении дополнения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внеочередной 7 сессии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14 июля 2004 года N 9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ставок по отдельным видам платежей по г. Петропавловску"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Единые ставки акцизов для налогоплательщиков, осуществляющих деятельность по отдельным видам предпринимательской деятельности по г. Петропавловску.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073"/>
        <w:gridCol w:w="393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налогообложения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акцизов на год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стол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МРП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с денежным выигрышем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МРП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 букмекерской конторы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МРП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 тотализатора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МРП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лотерей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от заявленной выручки за минусом сумм, относимых в призовой фонд без включения в нее суммы акциза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