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9113" w14:textId="7b39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проведению легализации недвижимого имущества, находящегося на территории города Петропавловска, права на которое не оформлены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4 августа 2006 года N 1228. Зарегистрировано Управлением юстиции города Петропавловска Северо-Казахстанской области 22 августа 2006 года N 13-1-51. Утратило силу постановлением от 25 июня 2007 года N 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от 25.06.2007 N 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со статьей 11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2006 года N 157 "Об амнистии в связи с легализацией имущества",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N 696 "Об утверждении Правил проведения легализации недвижимого имущества, находящегося на территории Республики Казахстан, права, на которое не оформлены в соответствии с законодательством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2006 года N 689 "Об утверждении Типового положения о комиссии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Казахстан" акимат города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прилагаемое Положение о комиссии по проведению легализации недвижимого имущества, находящегося на территории города Петропавловска, права на которое не оформлены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2.Контроль за исполнением настоящего постановления возложить на заместителя акима города П.Глову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акима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Положение о комиссии по проведению легализации недвижимого имущества, находящегося на территории города Петропавловска, права на которое не оформлены в соответствии с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Комиссия по проведению легализации недвижимого имущества, находящегося на территории города Петропавловска, права на которое не оформлены в соответствии с законодательством Республики Казахстан (далее - Комиссия) является коллегиальным органом уполномоченным на вынесение решения о легализации либо об отказе в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осуществляет свою деятельность в соответствии с Законом Республики Казахстан от 5 июля 2006 года "Об амнистии в связи с легализацией имущества" (далее - Закон), настоящим Типовым положением и иным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формируется из представителей местных представительных и исполнительных органов, налоговых органов, органов архитектуры и градостроительства, уполномоченного органа по земельным отношениям, органов, осуществляющих государственную регистрацию прав на недвижимое имущество и иных государственных органов и организаций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Комиссию возглавляет председатель - заместитель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комиссии утверждается постановлением акимата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Задачи и функции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Основной задачей Комиссии является принятие решения о легализации либо об отказе в легализации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Функциями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своевременного и качественного рассмотрения заявлений граждан и юридических лиц Республики Казахстан (далее - субъекты легализации), обратившихся за легализацией недвижимого имущества, находящегося на территории города Петропавловска;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сведений об объекте легализации;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соответствия документов сведениям, представленным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субъекту легализации решения о легализации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включение сведений об объекте легализации в реестр легализованного имущества.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Порядок работы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Комиссия регистрирует в установленном порядке заявления субъектов легализации, обратившихся за легализацией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Заявление о легализации недвижимого имущества, поданное в течение срока легализации, должно быть рассмотрено в течение пятнадцати рабочих дней со дня подачи заявления в (соответствующую) Комиссию.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получения документов, предусмотренных статьей 6 и пунктом 1 статьи 11 Закона, Комиссией выносится мотивированное решение о легализации либо об отказе в легализации недвижимого имущества.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подписывается председателем, членами и секретарем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принимается по каждому объекту легализации отдельно.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Секретарем комиссии ведется протокол заседания Комиссии. Протокол заседания подписывается всеми членами Комиссии, которые несут ответственность за полноту и достоверность сведений, отраженных в протоколе.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Акимат города обеспечивает работу Комиссии по проведению легализации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Информация о легализованном недвижимом имуществе представляется в органы, осуществляющие государственную регистрацию прав на недвижимое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Права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Комиссия по вопросам, входящим в ее компетенцию,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необходимую информацию о легализуемом недвижимом имуществе, которая представляется государственными органами и организациями;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представителей государственных органов и иных организаций, не вошедших в состав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получать разъяснения от лиц, обратившихся за легализацией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устанавливать принадлежность имущества субъектам легализации, обратившимся за легализацией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принимать решение о легализации либо об отказе в легализации недвижимого имущества.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Прекращение деятельности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Комиссия прекращает свою деятельность по окончании срока легализации имущества, установленного Законом.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