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b381" w14:textId="1dcb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единовременной социальной помощи пенсионерам по возрасту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ноября 2006 года N 1722. Зарегистрировано Управлением юстиции города Петропавловска Северо-Казахстанской области 27 ноября 2006 года N 13-1-56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148-II "О местном государственном 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единовременной социальной помощи пенсионерам по возрасту.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занятости и социальных программ города Петропавловска" (Мишнев В.И.) обеспечить назначение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финансов города Петропавловска" (Дорофеева Г.И.) обеспечить финансирование социальной помощи в пределах ассигнований утвержденных бюджетом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Определить, что единовременная социальная помощь пенсионерам по возрасту выплачивается с 25 ноября по 25 декабря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города Кульжанову Т.Н.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действие с момента государственной регистрации в органах юстиции.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2006 года N 1722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оказания единовременной социальной </w:t>
      </w:r>
      <w:r>
        <w:rPr>
          <w:rFonts w:ascii="Times New Roman"/>
          <w:b/>
          <w:i w:val="false"/>
          <w:color w:val="000080"/>
          <w:sz w:val="28"/>
        </w:rPr>
        <w:t xml:space="preserve">помощи пенсионерам по возрасту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оказания единовременной социальной помощи пенсионерам по возрасту (далее - Правила) определяют порядок назначения и выплаты единовременной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следующие основные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государственный орган по назначению и выплате социальной помощи (далее - уполномоченный орган) - государственное учреждение "Отдел занятости и социальных программ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заявитель - граждане, проживающие в городе Петропавловске,  имеющие статус пенсионера по возрасту.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единовременная социальная помощь - одна из форм денежных выплат, направленных на дополнительные меры по социальной защите пенсионеров по возрасту.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обращения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Заявитель, предоставляет в уполномоченный орган по месту жительства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установленной формы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принадлежность к данной категории  (оригинал и копию)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Порядок назначения и выплаты единовременной </w:t>
      </w:r>
      <w:r>
        <w:rPr>
          <w:rFonts w:ascii="Times New Roman"/>
          <w:b/>
          <w:i w:val="false"/>
          <w:color w:val="000080"/>
          <w:sz w:val="28"/>
        </w:rPr>
        <w:t xml:space="preserve">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Единовременная социальная помощь назначается и выплачивается  пенсионерам по возрасту, по заявлению представленному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помощь назначается единовременно, независимо от иных видов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социальной помощи устанавливается в качестве дополнительной меры по оказанию материальной поддержки в сумме 26000 (двадцать шесть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единовременной социальной помощи производится через банки второго уровня, с которыми в установленном законодательством порядке заключен договор для зачисления сумм на открытые лицевые счета получателей, на основании представленных уполномоченным органом ведомостей.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единовременной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Начальнику ГУ "Отдел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Мишневу В.И.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Заявление </w:t>
      </w:r>
      <w:r>
        <w:rPr>
          <w:rFonts w:ascii="Times New Roman"/>
          <w:b/>
          <w:i w:val="false"/>
          <w:color w:val="000080"/>
          <w:sz w:val="28"/>
        </w:rPr>
        <w:t xml:space="preserve">о назначении единовременной 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ДОМАШНИЙ АДРЕС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ПАСПОРТА ИЛИ УДОСТОВЕРЕНИЯ ЛИЧНОСТИ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_____________________КЕМ ВЫДАНО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ЛИЦЕВОГО СЧЕТА ____________________ В ФИЛИАЛЕ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назначить мне единовременную социальную помощь в размере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 (____________________________________________)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ЗАЯВЛЕНИЯ                           ПОДПИСЬ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                    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Достоверность представленных заявителем документов подтверждаю: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(Ф.И.О.)                              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