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8a79b" w14:textId="798a7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Петропавловска на 2007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21 декабря 2006 года N 2. Зарегистрировано Управлением юстиции города Петропавловска Северо-Казахстанской области 29 декабря 2006 года N 13-1-58.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85 </w:t>
      </w:r>
      <w:r>
        <w:rPr>
          <w:rFonts w:ascii="Times New Roman"/>
          <w:b w:val="false"/>
          <w:i w:val="false"/>
          <w:color w:val="000000"/>
          <w:sz w:val="28"/>
        </w:rPr>
        <w:t>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республиканском бюджете на 2007 год", параметрами среднесрочного плана социально-экономического развития и среднесрочной фискальной политики на 2007-2009 годы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Петропавловска на 2007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- 7480378 тыс.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- 3958916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- 18353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- 1865158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- 1637951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- 7456014 тыс. тенге, в том числе бюджетные изъятия - 116821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операционное сальдо - 24364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чистое бюджетное кредитование - 0 тыс. тенге, в том числе бюджетные кредиты - 0 тыс. тенге, погашение бюджетных кредитов - 0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сальдо по операциям с финансовыми активами - 42278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дефицит (профицит) бюджета -  -17914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финансирование дефицита (использование профицита) бюджета -  17914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Движение остатков бюджетных средств - 609914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 Выделить за счет свободных остатков средств городского бюджета, сложившихся на начало года, на расходы городского бюджета по бюджетным программам согласно приложению 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 Учесть в расходах городского бюджета на 2007 год увеличение плановых ассигнований на завершение финансирования бюджетных инвестиционных проектов в сумме 21783 тыс. тенге по бюджетной программе 467.003 "Строительство жилья".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маслихата города Петропавловска СКО от 18.01.2007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11.04.2007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11.10.2007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городского бюджета на 2007 год формируются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за счет следующих налоговых поступлений: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индивидуального подоходного налога;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налога на имущество физических лиц, индивидуальных предпринимателей и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земельного налога;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налога на транспортные средства с физических и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акцизов, кроме акцизов, зачисляемых в республиканский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платы за пользование земельными участками;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сборов за ведение предпринимательской и профессиональной деятельности, кроме сборов, зачисляемых в республиканский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государственной пошлины, кроме консульского сбора и государственных пошлин, зачисляемых в республиканский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2 с изменениями, внесенными решением маслихата города Петропавловка СКО от 11.04.2007 </w:t>
      </w:r>
      <w:r>
        <w:rPr>
          <w:rFonts w:ascii="Times New Roman"/>
          <w:b w:val="false"/>
          <w:i w:val="false"/>
          <w:color w:val="000000"/>
          <w:sz w:val="28"/>
        </w:rPr>
        <w:t xml:space="preserve">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доходы городского бюджета формируются за счет следующих неналоговых поступлений: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поступлений части чистого дохода коммунальных государственных предприятий (акимата г. Петропавловска);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доходов от аренды имущества, находящегося в государственной собственности (акимата г. Петропавловска);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поступлений от реализации товаров (работ, услуг)  государственными учреждениями, финансируемыми из государственного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прочих неналоговых поступлений.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доходы городского бюджета формируются за счет следующих поступлений от продажи основного капитала: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поступлений от продажи государственного имущества, закрепленного за государственными учреждениями;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поступлений от продажи земли.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Установить, что в порядке, определяемом Правительством Республики Казахстан, используются поступления от реализации товаров и услуг, представляемых следующими организациями: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государственными учреждениями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государственными библиотеками.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резерв местного исполнительного органа города на 2007 год в сумме 39094 тыс.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резерв на неотложные затраты - 36268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резерв на исполнение обязательств по решениям судов - 2826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маслихата города Петропавловска СКО от 18.01.2007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11.04.2007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11.10.2007 </w:t>
      </w:r>
      <w:r>
        <w:rPr>
          <w:rFonts w:ascii="Times New Roman"/>
          <w:b w:val="false"/>
          <w:i w:val="false"/>
          <w:color w:val="000000"/>
          <w:sz w:val="28"/>
        </w:rPr>
        <w:t xml:space="preserve">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Установить, что в расходах бюджета города Петропавловска на 2007 год предусмотрены в полном объеме ассигнования на выплату заработной платы работникам государственных учреждений в соответствии с системой оплаты труда, установленной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 развития городского бюджета на 2007 год с разделением на бюджетные инвестиционные проекты и программы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программ, не подлежащих секвестру в процессе исполнения бюджета города на 2007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Установить, что в расходах городского бюджета на 2007 год по программе 451-007-000 "Социальная помощь отдельным категориям нуждающихся граждан по решениям местных представительных органов", предусмотрены ассигнования на социальные выплаты в сумме 61224 тыс.тенге 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10.1. Установить, что в расходах городского бюджета на 2007 год по программе 464-008-100 "Социальная поддержка обучающихся и воспитанников организаций образования очной формы обучения". Льготный проезд на общественном транспорте (кроме такси) по решению местных представительных органов» предусмотрены ассигнования в сумме 12500 тыс. тенге на проезд школьников в возрасте от 7 до 15 лет в общественном транспорте с оплатой в размере пятидесяти процентов от полной стоимости билета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решением маслихата города Петропавловска СКО от 18.01.2007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11.04.2007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11.10.2007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Учесть в бюджете города на 2007 год расходы по  программе 451.016 "Государственные пособия на детей до 18 лет" в сумме 8765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Учесть в бюджете города на 2007 год целевые текущие трансферты из вышестоящего бюджета в следующих объемах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реализацию Государственной программы развития образования Республики Казахстан на 2005-2010 годы - 504924 тыс. тенге, в том числе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содержания типовых штатов государственных учреждений общего среднего образования - 91505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вновь вводимых объектов образования - 324989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подключение к Интернету и оплату трафика государственных учреждений среднего общего образования - 15934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 - 8000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лингафонных и мультимедийных кабинетов в государственных учреждениях среднего общего образования - 22196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оснащение оборудованием кабинетов физики  в государственных учреждениях среднего общего образования - 42300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приобретение и доставку учебной, справочной и электронной литературы по изучению государственного языка для обновления библиотечных фондов государственных учреждений среднего общего образования - 969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развитие человеческого капитала в рамках электронного правительства - 19942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 обеспечение нуждающихся инвалидов специальными гигиеническими средствами и предоставление услуг специалистами жестового языка, индивидуальными  помощниками в соответствии с индивидуальной программой реабилитации инвалида - 14610 тыс.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услуг индивидуальными помощниками - 4133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нуждающихся инвалидов обязательными гигиеническими средствами - 7819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услуг специалистами жестового языка - 2658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 компенсацию повышения тарифов абонентской платы за телефон социально защищаемым гражданам, являющимся абонентами городских сетей телекоммуникаций - 1803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 выплату государственных пособий на детей до 18 лет из малообеспеченных семей - 8977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 развитие и обустройство инженерно-коммуникационной инфраструктуры - 1025000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на передаваемые административные функции в рамках разграничения полномочий между уровнями государственного управления - 4205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внедрение системы интерактивного обучения в сфере образования - 21394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Учесть в бюджете города на 2007 год кредиты на строительство жилья по нулевой ставке вознаграждения (интереса) в соответствии с Государственной программой развития жилищного строительства в Республике Казахстан на 2005 - 2007 годы в сумме 473000 тыс.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Настоящее решение вступает в действие с 1 января 2007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городского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 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внеочередной 2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IY созыва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октября 2007 года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2007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города Петропавловска СКО от 18.01.2007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11.04.2007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12.07.2007 </w:t>
      </w:r>
      <w:r>
        <w:rPr>
          <w:rFonts w:ascii="Times New Roman"/>
          <w:b w:val="false"/>
          <w:i w:val="false"/>
          <w:color w:val="ff0000"/>
          <w:sz w:val="28"/>
        </w:rPr>
        <w:t>N 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11.10.2007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53"/>
        <w:gridCol w:w="1053"/>
        <w:gridCol w:w="5913"/>
        <w:gridCol w:w="2093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5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</w:tr>
      <w:tr>
        <w:trPr>
          <w:trHeight w:val="24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7 480 378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3 958 916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2 802 881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2 802 881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731 329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448 030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133 865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149 434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355 755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204 414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  ресурсов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75 378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75 963 </w:t>
            </w:r>
          </w:p>
        </w:tc>
      </w:tr>
      <w:tr>
        <w:trPr>
          <w:trHeight w:val="10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68 951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68 951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18 353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10 043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коммунальных государственных предприятий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9 633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8 310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8 310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1 865 158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1 482 746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1 482 746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382 412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379 012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1 637 951 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1 637 951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1 637 951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713"/>
        <w:gridCol w:w="973"/>
        <w:gridCol w:w="5673"/>
        <w:gridCol w:w="2213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5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255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Про-грам-ма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Затраты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7 456 014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189 357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16 658 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16 658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135 379 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135 379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18 967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финансов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14 450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1 159 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3 358 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18 353 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экономики и бюджетного планирования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18 353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14 015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14 015 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14 015 </w:t>
            </w:r>
          </w:p>
        </w:tc>
      </w:tr>
      <w:tr>
        <w:trPr>
          <w:trHeight w:val="5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исполнительная деятельность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35 862 </w:t>
            </w:r>
          </w:p>
        </w:tc>
      </w:tr>
      <w:tr>
        <w:trPr>
          <w:trHeight w:val="8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35 862 </w:t>
            </w:r>
          </w:p>
        </w:tc>
      </w:tr>
      <w:tr>
        <w:trPr>
          <w:trHeight w:val="5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оборудования и средств по регулированию дорожного движения в населенных пунктах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35 862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2 629 097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2 433 703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образования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9 238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1 920 750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2 160 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методических комплексов для государственных организаций образования района (города областного значения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27 459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66 596 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366 164 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государственной системы в сфере образования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21 394 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19 942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195 394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образования.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195 394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346 543 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334 043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занятости и социальных программ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40 660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53 996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37 182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51 602 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61 224 </w:t>
            </w:r>
          </w:p>
        </w:tc>
      </w:tr>
      <w:tr>
        <w:trPr>
          <w:trHeight w:val="5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военнослужащих внутренних войск и срочной службы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9 608 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детей-инвалидов, воспитывающихся и обучающихся на дому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2 245 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 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имеющих определенного местожительства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18 186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26 250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17 742 </w:t>
            </w:r>
          </w:p>
        </w:tc>
      </w:tr>
      <w:tr>
        <w:trPr>
          <w:trHeight w:val="10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14 610 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12 500 </w:t>
            </w:r>
          </w:p>
        </w:tc>
      </w:tr>
      <w:tr>
        <w:trPr>
          <w:trHeight w:val="49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обучающихся и воспитанников организаций образования очной формы обучения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12 500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3 372 664 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2 710 931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1 284 274 </w:t>
            </w:r>
          </w:p>
        </w:tc>
      </w:tr>
      <w:tr>
        <w:trPr>
          <w:trHeight w:val="5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1 408 273 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13 384 </w:t>
            </w:r>
          </w:p>
        </w:tc>
      </w:tr>
      <w:tr>
        <w:trPr>
          <w:trHeight w:val="2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благоустройства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661 733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37 145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в населенных пунктах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212 960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263 965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12 704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134 959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202 032 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4 490 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значения) уровне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4 490 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117 436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культуры и развития языков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7 955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 досуговой работы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85 990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15 811 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7 680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55 824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36 515 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14 909 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4 400 </w:t>
            </w:r>
          </w:p>
        </w:tc>
      </w:tr>
      <w:tr>
        <w:trPr>
          <w:trHeight w:val="5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3 282 </w:t>
            </w:r>
          </w:p>
        </w:tc>
      </w:tr>
      <w:tr>
        <w:trPr>
          <w:trHeight w:val="2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3 282 </w:t>
            </w:r>
          </w:p>
        </w:tc>
      </w:tr>
      <w:tr>
        <w:trPr>
          <w:trHeight w:val="2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21 000 </w:t>
            </w:r>
          </w:p>
        </w:tc>
      </w:tr>
      <w:tr>
        <w:trPr>
          <w:trHeight w:val="2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21 000 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18 520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18 520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земельных отношений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18 520 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сторительная деятельность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12 141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12 141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  строительства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12 141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418 242 </w:t>
            </w:r>
          </w:p>
        </w:tc>
      </w:tr>
      <w:tr>
        <w:trPr>
          <w:trHeight w:val="5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418 242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418 242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58 551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39 094 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  района (города областного значения) на неотложные затраты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36 268 </w:t>
            </w:r>
          </w:p>
        </w:tc>
      </w:tr>
      <w:tr>
        <w:trPr>
          <w:trHeight w:val="5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  района (города областного значения) на исполнение обязательств по решениям судов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2 826 </w:t>
            </w:r>
          </w:p>
        </w:tc>
      </w:tr>
      <w:tr>
        <w:trPr>
          <w:trHeight w:val="8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19 457 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хозяйства, пассажирского транспорта и автомобильных дорог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19 457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158 990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158 990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42 169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116 821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Операционное сальдо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24 364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Чистое бюджетное кредитование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5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 тенге)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Сальдо по операциям с финансовыми активами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42 278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72 778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72 778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72 778 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72 778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30 500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30 500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30 500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Дефицит (профицит) бюджета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-17 914 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Финансирование дефицита (использование профицита) бюджета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17 914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5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Прог-рамма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5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 тенге)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609 914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609 914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609 914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609 914 </w:t>
            </w:r>
          </w:p>
        </w:tc>
      </w:tr>
    </w:tbl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внеочередной 2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IY созыва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октября 2007 года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бюджетные инвестиционные проекты и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городского бюджета на 2007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города Петропавловска СКО от 18.01.2007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11.04.2007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12.07.2007 </w:t>
      </w:r>
      <w:r>
        <w:rPr>
          <w:rFonts w:ascii="Times New Roman"/>
          <w:b w:val="false"/>
          <w:i w:val="false"/>
          <w:color w:val="ff0000"/>
          <w:sz w:val="28"/>
        </w:rPr>
        <w:t>N 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11.10.2007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73"/>
        <w:gridCol w:w="933"/>
        <w:gridCol w:w="813"/>
        <w:gridCol w:w="5073"/>
        <w:gridCol w:w="21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3 022 205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программы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1 613 932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217 496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22 102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2 160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19 942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195 394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195 394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195 394 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здания и приобретение технологического оборудования детскому саду по улице Челюскина, 58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111 987 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здания детского сада "Балдырган"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1 330 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проектно-сметной документации по реконструкции здания детского сада "Колобок"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2 133 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ПСД для реконструкции детского сада по улице Сатпаева, 21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78 444 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ПСД для реконструкции детского сада по улице Айыртауской, 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1 302 658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1 302 658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1 284 274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трансфертов из республиканского бюджета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21 783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кредитов из республиканского бюджета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768 823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трансфертов из областного бюджета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20 668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13 384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13 384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благоустройства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72 778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72 778 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72 778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1 408 273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1 408 273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1 408 273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коммуникационной инфраструктуры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1 408 273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трансфертов из республиканского бюджета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1 025 000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372 131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трансфертов из областного бюджета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11 142 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29 сессии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2006 года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программ, не подлежащих секвестру в процессе исполнения бюджета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813"/>
        <w:gridCol w:w="2213"/>
        <w:gridCol w:w="5413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5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</w:tr>
    </w:tbl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внеочередной 2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IY созыва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октября 2007 года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социальной помощи, предусмотренной по программе "Социальная помощь отдельным категориям нуждающихся граждан по решениям местных представительных органов"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маслихата города Петропавловска СКО от 18.01.2007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11.04.2007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12.07.2007 </w:t>
      </w:r>
      <w:r>
        <w:rPr>
          <w:rFonts w:ascii="Times New Roman"/>
          <w:b w:val="false"/>
          <w:i w:val="false"/>
          <w:color w:val="ff0000"/>
          <w:sz w:val="28"/>
        </w:rPr>
        <w:t>N 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11.10.2007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873"/>
        <w:gridCol w:w="2253"/>
      </w:tblGrid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инвалидам и участникам Великой Отечественной войны на услуги бань и парикмахерских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2 042 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инвалидам и участникам Великой Отечественной войны на зубопротезирование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2 200 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инвалидам и участникам Великой Отечественной войны на санаторно-курортное лечение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10 125 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Единовременная выплата инвалидам и участникам Великой Отечественной войны   в честь празднования Дня Победы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6 750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больным туберкулезом на проезд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2 016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больным туберкулезом на питание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2 715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на проезд малообеспеченных пенсионеров в дачный сезон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1 120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Почетным гражданам города Петропавловска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студентам из малообеспеченных семей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3 018 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на оплату обучения и выплату стипендий детям-сиротам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1 539 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граждан на авиатуры в город Астану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3 120 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на содержание жилья, коммунальные услуги и услуги связи инвалидам и участникам Великой Отечественной войны, а также лицам,которым назначены пенсии за особые заслуги перед Республикой Казахстан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8 300 </w:t>
            </w:r>
          </w:p>
        </w:tc>
      </w:tr>
      <w:tr>
        <w:trPr>
          <w:trHeight w:val="8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Единовременная социальная помощь врачам и выпускникам медицинских высших учебных заведений, прибывающим на постоянную работу в город Петропавловск в размере 200 тыс. тенге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10 200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в связи с удорожанием продуктов питания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61 224 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решению 29 сессии городского маслихата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2006 года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из вышестоящего бюджета по городу Петропавловску на 2007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города Петропавловска от 12.07.2007 </w:t>
      </w:r>
      <w:r>
        <w:rPr>
          <w:rFonts w:ascii="Times New Roman"/>
          <w:b w:val="false"/>
          <w:i w:val="false"/>
          <w:color w:val="ff0000"/>
          <w:sz w:val="28"/>
        </w:rPr>
        <w:t>N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593"/>
        <w:gridCol w:w="693"/>
        <w:gridCol w:w="853"/>
        <w:gridCol w:w="4713"/>
        <w:gridCol w:w="21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4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Затраты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1 601 824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547 229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157 998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157 998 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157 998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347 895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347 895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338 926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Школы-интернаты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64 715 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школ начальных, основных и средних, школ-детских садов за счет трансфертов из республиканского бюджета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274 211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содержания типовых штатов государственных учреждений общего среднего образования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91 505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вновь вводимых объектов образования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102 276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лингафонных и мультимедийных кабинетов в государственных учреждениях среднего общего образования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22 196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подключение к сети Интернет и оплату трафика государственных учреждений среднего общего образования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15 934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оснащение оборудованием кабинетов физики в государственных учреждениях среднего общего образования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42 300 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методических комплексов для государственных организаций образования района (города областного значения)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8 969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трансфертов из республиканского бюджета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8 969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41 336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41 336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системы интерактивного обучения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21 394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19 942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25 390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25 390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25 390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1 803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трансфертов из республиканского бюджета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1 803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8 977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трансфертов из республиканского бюджета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8 977 </w:t>
            </w:r>
          </w:p>
        </w:tc>
      </w:tr>
      <w:tr>
        <w:trPr>
          <w:trHeight w:val="10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  помощниками в соответствии с индивидуальной программой реабилитации инвалида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14 610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трансфертов из республиканского бюджета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14 610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предоставление услуг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4 133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нуждающихся инвалидов обязательными гигиеническими средствами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7 819 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предоставление услуг специалистами жестового языка в соответствии с индивидуальной программой реабилитации инвалида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2 658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1 025 000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1 025 000 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1 025 000 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коммуникационной инфраструктуры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1 025 000 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трансфертов из республиканского бюджета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1 025 000 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4 205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4 205 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4 205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земельных отношений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4 205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местных органов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4 205 </w:t>
            </w:r>
          </w:p>
        </w:tc>
      </w:tr>
    </w:tbl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29 сессии городского маслихата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2006 года   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бюджетных кредитов на строительство жилья по нулевой ставке вознаграждения(интереса) в соответствии с Государственной программой развития жилищного строительства в Республике Казахстан на 2005-2007 годы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33"/>
        <w:gridCol w:w="1113"/>
        <w:gridCol w:w="1153"/>
        <w:gridCol w:w="1013"/>
        <w:gridCol w:w="4533"/>
        <w:gridCol w:w="211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4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Под-про-грам-ма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кредитов из республиканского бюджета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</w:tbl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внеочередной 30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N 1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января 2007 года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городского бюджета, сложившихся на 1.01.2007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7 решением маслихата города Петропавловска СКО от 18.01.2007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13"/>
        <w:gridCol w:w="513"/>
        <w:gridCol w:w="6913"/>
        <w:gridCol w:w="2353"/>
      </w:tblGrid>
      <w:tr>
        <w:trPr>
          <w:trHeight w:val="25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14 500 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41 753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10 159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8 159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31 594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образования.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31 594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занятости и социальных программ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469 467 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371 604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371 324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97 863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5 301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в населенных пунктах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28 651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32 748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2 762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28 401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17 853 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культуры и развития языков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14 500 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10 082 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10 082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10 082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13 790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12 390 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  органа района (города областного значения) на неотложные затраты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2 890 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  органа  района (города областного значения) на исполнение обязательств по решениям судов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1 400 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жилищно-коммунального хозяйства, пассажирского транспорта и автомобильных дорог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42 169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42 169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42 169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609 914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