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79b2" w14:textId="2eb7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20 июня 2006 года N 165. Зарегистрировано Департаментом юстиции Атырауской области 10 июля 2005 года N 2465. Утратило силу постановлением Атырауского областного акимата от 28 января 2008 года № 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областного акимата от 28.01.2008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28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 "О нормативных правовых актах", акимат области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постановление акимата области от 2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 заповедной зоне северной части Каспийского моря охранной зоны с заказным режимом эксплуатации водного транспорта (зарегистрировано Департаментом юстиции Атырауской области от 4 мая 2004 года N 1947, опубликовано в газетах "Атырау" от 3 августа 2004 года N 89 и "Прикаспийская коммуна" от 20 мая 2004 года N 57),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"статьей 14 Закона Республики Казахстан от 21 октября 1993 года "Об охране, воспроизводстве и использовании животного мира" заменить словами: "статьей 37 Закона Республики Казахстан от 09 июля 2004 года N 593 "Об охране, воспроизводстве и использовании животного мира";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"приказом председателя комитета рыбного хозяйства Министерства сельского хозяйства Республики Казахстан от 27 декабря 2003 года N 36-II "Об утверждении временных Нормативов промыслового усилия по видам орудий лова и на одного рыбака"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"Управлению рыбного хозяйства", "управления рыбного хозяйства" заменить соответственно словами "Департаменту сельского хозяйства", "Департамента сельского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"Урало-Каспийскому межобластному бассейновому управлению по охране рыбных ресурсов и регулированию рыболовства", "на Урало-Каспийское межобластное бассейновое управление по охране рыбных ресурсов и регулированию рыболовства" заменить соответственно словами "Урало-Каспийскому межобластному бассейновому управлению рыбного хозяйства", "на Урало-Каспийское межобластное бассейновое управление рыбного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Контроль за исполнением настоящего постановления возложить на Накпаева С.Ж. заместителя акима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всей таблице слова "с Урало-Каспийским бассейновым управлением по охране рыбных ресурсов и регулированию рыболовства" заменить словами "с Урало-Каспийским межобластным бассейновым управлением рыбного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области от 24 марта 2006 года N 94 "О внесении изменений в постановление акимата области от 2 апреля 2004 года N 83 "Об установлении в заповедной зоне северной части Каспийского моря охранной зоны с заказным режимом эксплуатации водного транспорта".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