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7bbe" w14:textId="5557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закреплении рыбохозяйственных водоемов (участков) за пользователями по Урало-Каспийскому бассейну (в пределах Атырауской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20 июня 2006 года N 168. Зарегистрировано Департаментом юстиции Атырауской области 10 июля 2006 года N 2467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Атырауской области от 05.04.2016 № </w:t>
      </w:r>
      <w:r>
        <w:rPr>
          <w:rFonts w:ascii="Times New Roman"/>
          <w:b w:val="false"/>
          <w:i w:val="false"/>
          <w:color w:val="ff0000"/>
          <w:sz w:val="28"/>
        </w:rPr>
        <w:t>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конкурса по закреплению охотничьих угодий и рыбохозяйственных водоемов (или) участков,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2015 года № 18-04/245 "Об утверждении Правил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конкурса" (зарегистрировано в реестре государственной регистрации нормативных правовых актов за № 11227), а также протоколом заседания конкурсной Комиссии по закреплению рыбохозяйственных водоемов (участков) международного и республиканского значения от 21 марта 2006 года,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Закрепить рыбохозяйственные водоемы (участки, тони) по Урало-Каспийскому бассейну (в пределах Атырауской области) за природопользователями сроком на десять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сельского хозяйства Атырауской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обеспечить контроль за соблюдением законодательства по вопросам воспроизводства и сохранности рыбных ресурсов в государственной заповедной зоне в северной части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ежеквартально представлять акиму области информацию о выполнении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постановление акимата области от 21 марта 2006 года N 91 "О закреплении рыбохозяйственных водоемов (участков) за пользователями по Урало-Каспийскому бассейну (в пределах Атырауской области)".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Накпаева С.Ж.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20 июня 2006 года N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участков (тоней) реки Урал закрепленных за природопользователями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Пункты 7, 9 приложениия 1 исключены постановлением Атырауского областного акимата от 10.02.2011 № </w:t>
      </w:r>
      <w:r>
        <w:rPr>
          <w:rFonts w:ascii="Times New Roman"/>
          <w:b w:val="false"/>
          <w:i w:val="false"/>
          <w:color w:val="ff0000"/>
          <w:sz w:val="28"/>
        </w:rPr>
        <w:t>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государственной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4037"/>
        <w:gridCol w:w="4724"/>
      </w:tblGrid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Рыбохозяйственные участки (тони)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"Верхняя Золотая"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"Стандарт"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"Нижняя Золотая"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"Восток"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"Верхняя Зарослая"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"Жамбыл"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"Нижняя Зарослая"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"Абылай-хан"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"Верхняя Дамбинская"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"Кызыл-балык"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"Нижняя Дамбинская"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"Жемчужина"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"Бугорки"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"Ракуша"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"Золотенок"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ПК -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ТОО - Товарищество с ограниченной ответственностью.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"26 июня 2006 года N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участков (тоней) реки Кигач и предустьевого пространства закрепленных за природопользователями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Пункты 6, 7 приложениия 2 исключены постановлением Атырауского областного акимата от 10.02.2011 № </w:t>
      </w:r>
      <w:r>
        <w:rPr>
          <w:rFonts w:ascii="Times New Roman"/>
          <w:b w:val="false"/>
          <w:i w:val="false"/>
          <w:color w:val="ff0000"/>
          <w:sz w:val="28"/>
        </w:rPr>
        <w:t>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государственной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6"/>
        <w:gridCol w:w="4107"/>
        <w:gridCol w:w="5387"/>
      </w:tblGrid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Тоневые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"Ягодка"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"Каспий-балык"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"Камышинка"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"Ш. Сулейменов"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"Каракамыс"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"Ш. Сулейменов"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"Каспий-балык"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"Новая лицевая"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"Аксу-Кигаш"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"Круглая"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"Аксу-Кигаш"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"Кызыл-оба"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Предустьевое пространство реки Кигач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6"/>
        <w:gridCol w:w="4107"/>
        <w:gridCol w:w="5387"/>
      </w:tblGrid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"Верхняя коса"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"Тришкин"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"Дементьев"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"Сарсенбаев"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"Жар-коса"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"Каспий-балык"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"Каспий-балык"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"Мальцев"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"Каспий-таны"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"Иголкинский"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"Ш. Сулейменов"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Расшифровка буквенных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ПК - Производственный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КХ - Крестьянское хозяйство.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