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f7fb" w14:textId="a5ff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30 ноября 2005 года 263-ІІІ "Об утверждении размеров ставок платы за пользование водными ресурсами из поверхностных источников"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12 июля 2006 года N 318-ІІІ. Зарегистрировано Департаментом юстиции Атырауской области 27 июля 2006 года за N 2470. Утратило силу решением Атырауского областного маслихата от 31 марта 2010 года N 317-IV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31.03.2010 N </w:t>
      </w:r>
      <w:r>
        <w:rPr>
          <w:rFonts w:ascii="Times New Roman"/>
          <w:b w:val="false"/>
          <w:i w:val="false"/>
          <w:color w:val="ff0000"/>
          <w:sz w:val="28"/>
        </w:rPr>
        <w:t>317-IV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 кодекса Республики Казахстан от 9 июля 2003 года N 481-II,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N 148 "О местном государственном управлении в Республике Казахстан" и рассмотрев постановление акимата области от 10 ноября 2005 года N 312 "Об утверждении размеров ставок платы за пользование водными ресурсами из поверхностных источников", областной маслихат III созыва на ХХІ сессии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30 ноября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263-ІІІ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размеров ставок платы за пользование водными ресурсами из поверхностных источников"(зарегистрированное в Департаменте Юстиции Атырауской области N 2454 от 28 декабря 2005 года, опубликованное в газете "Атырау" N 14 от 2 февраля 2006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5, таблицы слова "тиын/куб.метр" заменить словами "тенге/тонна".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вопросам бюджета, финансов, экономики, развития предпринимательства, аграрным воросам, экологии (М. Чердабаев).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XХI сессии </w:t>
      </w:r>
      <w:r>
        <w:rPr>
          <w:rFonts w:ascii="Times New Roman"/>
          <w:b w:val="false"/>
          <w:i/>
          <w:color w:val="000000"/>
          <w:sz w:val="28"/>
        </w:rPr>
        <w:t>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rPr>
          <w:rFonts w:ascii="Times New Roman"/>
          <w:b w:val="false"/>
          <w:i/>
          <w:color w:val="000000"/>
          <w:sz w:val="28"/>
        </w:rPr>
        <w:t xml:space="preserve"> областного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