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537b" w14:textId="4985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сентября 2006 года N 231 и решение Атырауского областного Маслихата от 8 декабря 2006 года N 341-III. Зарегистрировано Департаментом юстиции Атырауской области 8 января 2007 года за N 2475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№ 4200 "Об административно-территориальном устройстве Республики Казахстан", на основании заключения областной ономастической комиссии от 3 августа 2006 года, совместного решения Курмангазинского районного маслихата от 29 марта 2006 года № 223-ХХІХ и районного акимата от 28 марта 2006 года № 53 "О внесении изменений и дополнений в административно-территориальное деление района" областной маслихат решил и акимат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административно-территориальные единицы Курмангазинского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село Кобяково Енбекшинского сельского округа - в село Даулеткерей;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село Ковалево Приморского сельского округа - в село Даулет;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село Мартышкино Приморского сельского округа – в село Шайхы;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село Каспаркино Приморского сельского округа - в село Кумаргали.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</w:t>
      </w:r>
      <w:r>
        <w:rPr>
          <w:rFonts w:ascii="Times New Roman"/>
          <w:b w:val="false"/>
          <w:i w:val="false"/>
          <w:color w:val="ff0000"/>
          <w:sz w:val="28"/>
        </w:rPr>
        <w:t>315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Атырауского областного Маслихата от 10.10.2014 № 325-V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Организационно-инспекторскому отделу аппарата акима области внести изменения в учетные данные существующих административно-территориальных единиц.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XXІІ сессии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