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7a99" w14:textId="c6c7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административно-территориальную единицу Жылыойского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8 декабря 2006 года
N 344-III и постановление Акимата Атырауской области от 12 октября 2006 года N 244. Зарегистрировано Департаментом юстиции Атырауской области 8 января 2007 года за N 2477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1993 года 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4200 "Об административно-территориальном устройстве Республики Казахстан",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Жылыойского районного маслихата и постановления акимата Жылыойского района от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июня 2006 года N ІІ-25-6 областной маслихат решил и акимат области постановил: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аул Кенарал Косшагилского сельского округа Жылыойского района.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и постановление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ХХІІ сессии                   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