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d52dd" w14:textId="e9d52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2007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8 декабря 2006 года N 330-III. Зарегистрировано Департаментом юстиции Атырауской области 9 января 2007 года за N 2479. Утратило силу в соответствии с письмом Атырауского областного маслихата от 3 октября 2011 года № 275/1711/-МШ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в соответствии с письмом Атырауского областного маслихата от 3.10.2011 275/1711/-МШ.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6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N 148 "О местном государственном управлении в Республике Казахстан", Бюджетным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24 апреля 2004 года N 548-II и рассмотрев предложенный акиматом области проект областного бюджета на 2007 год, областной маслихат на XXII сессии 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областной бюджет на 2007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- 132 310 125 тысяч тенге,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- 74 760 360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- 1 306 253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- 9769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официальных трансфертов - 56 233 743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- 97 890 228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операционное сальдо - 34 419 897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чистое бюджетное кредитование -489 042 тысяч тенге, в 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- 1 590 000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- 2 079 042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сальдо по операциям с финансовыми активами - 33 069 920 тысяч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- 33 085 490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15 570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дефицит (профицит) - 1 839 019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дефицита (использование профицита) бюджета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1 839 019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поступлению займов - 970 000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погашению займов - 3 840 852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движение остатков бюджетных средств - 1 031 833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новой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областного маслихата от 31.01.2007 N 366-ІІІ;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11.04.2007 </w:t>
      </w:r>
      <w:r>
        <w:rPr>
          <w:rFonts w:ascii="Times New Roman"/>
          <w:b w:val="false"/>
          <w:i w:val="false"/>
          <w:color w:val="000000"/>
          <w:sz w:val="28"/>
        </w:rPr>
        <w:t xml:space="preserve">N 382-ІІІ;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04.07.2007 </w:t>
      </w:r>
      <w:r>
        <w:rPr>
          <w:rFonts w:ascii="Times New Roman"/>
          <w:b w:val="false"/>
          <w:i w:val="false"/>
          <w:color w:val="000000"/>
          <w:sz w:val="28"/>
        </w:rPr>
        <w:t xml:space="preserve">N 448-III;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04.07.2007 </w:t>
      </w:r>
      <w:r>
        <w:rPr>
          <w:rFonts w:ascii="Times New Roman"/>
          <w:b w:val="false"/>
          <w:i w:val="false"/>
          <w:color w:val="000000"/>
          <w:sz w:val="28"/>
        </w:rPr>
        <w:t>N 17-IV.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областного бюджета на 2007 год формируются в соответствии Бюджетного кодекса за счет следующих налоговых поступлений: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индивидуального подоходного и социального налога, кроме сумм, зачисляемых в районные и бюджет города Атырау;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платы за пользование водными ресурсами поверхностных источников, за лесные пользования, за загрязнение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неналоговых поступлений: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части чистого дохода коммунальных государственных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дивиденды на государственные пакеты акций, находящихся в коммунальной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вознаграждения (интересы) по кредитам, выданным из республиканского бюджета за счет внутренних источников банкам-заемщикам;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реализации продукции (работ, услуг)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государственными учреждениями, финансируемыми из местного бюджета, денег от проведения государственных закупок, организуемых государственными учреждениями, финансируемыми из местного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дебиторской и депонентской задолженности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учреждений, финансируемых из местного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прочих неналоговых поступлений.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кредитов, выданных из местного бюджета банкам-заемщикам;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кредитов, выданных из местного бюджета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года юридическим лицам.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на 2007 год норматив общей суммы поступлений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общегосударственных налогов в бюджеты районов и города Атырау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следующих размерах: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индивидуальному подоходному налогу с физических лиц, облагаемому у источника выплаты: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Курмангазинскому, Индерскому, Кзылкогинскому районов и собственно- областному бюджету 100%;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Исатайскому, Макатскому, Махамбетскому, Жылыойскому районам и городу Атырау 50%;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индивидуальному подоходному налогу с физических лиц, не облагаемому у источника выплаты: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Курмангазинскому, Индерскому, Кзылкогинскому районам и собственно-областному бюджету 100%;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Исатайскому, Макатскому, Махамбетскому, Жылойскому районам и городу Атырау 50%;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индивидуальному подоходному налогу с физических лиц, осуществляющих деятельность по разовым талонам: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Курмангазинскому, Индеркому, Кзылкогинскому, районам и городу Атырау 100%;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Исатайскому, Макатскому, Махамбетскому, Жылыойскому районам 50%;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социальному налогу: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Курмангазинскому, Индерскому, Исатайскому, Кзылкогинскому,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Махамбетскому районам и собственно - областному бюджету 100%;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Макатскому, Жылойскому районам и городу Атырау 50%.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Установить, что в доход соответствующего бюджета зачисляются: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"Социальный налог" классификации доходов единой бюджетной классификации - задолженность по взносам, ранее перечислявшимся в Пенсионный фонд, Государственный центр по выплате пенсий, Фонд обязательного медицинского страхования, Фонд государственного социального страхования, Фонд содействия занятости, а также отчисления пользователей автомобильных дорог, ранее поступавшие в Дорожный фонд;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коду "Бензин (за исключением авиационного) собственного производства, реализуемый производителям оптом" - задолженность по сбору с бензина, ранее поступавшую в Дорожный фонд;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"Дизельное топливо собственного производства, реализуемый производителям оптом" - задолженность по сбору с дизельного топлива, ранее поступавшую в Дорожный фонд.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Установить на 2007 год объемы бюджетных изъятий из районных бюджетов и бюджета города Атырау  в областной бюджет в сумме 16 238 565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Жылыойский район - 3 362 399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 Атырау - 12 876 166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Установить, что с 1 января 2007 года месячный размер денежной компенсации военнослужащим (кроме военнослужащих срочной службы), а также сотрудникам оперативно-розыскных, следственных и строевых подразделений органов внутренних дел для оплаты расходов на содержание жилища и коммунальные услуги в сумме 3 430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Установить на 2007 год размеры субвенций, передаваемых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бюджета в районные бюджеты, в сумме 3 259 386 тысяч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Курмангазинский район - 1 038 358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Индерский район - 502 576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Исатайский район - 332 254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Кзылкугинский район - 769 440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Макатский район - 198 231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Махамбетский район - 418 527 тысяч тенге.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областном бюджете на 2007 год предусмотрены целевые текущие трансферты из республиканского бюджета в сумме 56 955 тысяч тенге на выплату стипендий студентам, обучающимся в средних профессиональных учебных заведениях на основании государственного заказа местных исполнительных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Учесть, что в областном бюджете на 2007 год предусмотрены целевые текущие трансферты из республиканского бюджета в сумме 8 229 тысяч тенге на выплату компенсаций на проезд для обучающихся в средних профессиональных учебных заведениях на основании государственного заказа местных исполнительных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Учесть, что в областном бюджете на 2007 год предусмотрены целевые текущие трансферты из республиканского бюджета в сумме 13 590 тысяч тенге на содержание вновь вводимых объектов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Учесть, что в областном бюджете на 2007 год предусмотрены целевые текущие трансферты из республиканского бюджета в сумме 34 201 тысяч тенге на закуп лекарственных средств, вакцин и других иммунобиологических препаратов.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Учесть, что в областном бюджете на 2007 год предусмотрены целевые текущие трансферты из республиканского бюджета в сумме 6 463 тысяч тенге на реализацию программы по противодействию эпидемии СПИДа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Учесть, что в областном бюджете на 2007 год предусмотрены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целевые текущие трансферты из республиканского бюджета в сумме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69 097 тысяч тенге на материально-техническое оснащение центров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крови на местном уровне.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Учесть, что в областном бюджете на 2007 год предусмотрены целевые текущие трансферты районным бюджетам и бюджету города Атырау в сумме 9 177 тысяч тенге для оказаний материальной помощи детям инвалидам, воспитывающихся и обучающихся на дому, согласно 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Учесть, что в областном бюджете на 2007 год предусмотрены целевые текущие трансферты районным бюджетам и бюджету города Атырау в сумме 21 250 тысяч тенге 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инвалида, согласно приложению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Учесть, что в областном бюджете на 2007 год предусмотрены целевые текущие трансферты районным бюджетам и бюджету города Атырау в сумме 80 тысяч тенге на компенсацию повышения тарифов абонентской платы за телефон социально защищаемым гражданам, являющимся абонентами городских сетей телекоммуникаций, согласно приложению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Учесть, что в областном бюджете на 2007 год предусмотрены целевые текущие трансферты из республиканского бюджета в сумме 11 124 тысяч тенге на субсидирование стоимости услуг по подаче питьевой воды из особо важных групповых систем водоснабжения, являющихся безальтернативными источниками питьевого водоснабжения.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Учесть, что в областном бюджете на 2007 год предусмотрены целевые текущие трансферты из республиканского бюджета в сумме 20 993 тысяч тенге на содержание дополнительной штатной численности миграционной полиции, выделенной в 2006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Учесть, что в областном бюджете на 2007 год предусмотрены целевые текущие трансферты районным бюджетам и бюджету города Атырау  в сумме 154 800 тысяч тенге на выплату государственных пособий на детей до 18 лет из малообеспеченных семей, согласно приложению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Учесть, что в местных районных бюджетах и в бюджете города Атырау за счет средств, предусматривавшихся на выплату государственной адресной социальной помощи, должны, быть предусмотрены расходы на выплату государственных пособий на детей до 18 лет из малообеспеченных семей в сумме не менее 162 772 тысяч тенге, согласно приложению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Учесть, что в областном бюджете на 2007 год предусмотрены целевые текущие трансферты из республиканского бюджета на субсидии, направленные на развитие сельского хозяйства, в сумме 116 653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50 897 тысяч тенге - на развитие племенного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11 370 тысяч тенге - 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46 169 тысяч тенге - на субсидирование стоимости услуг по доставке воды сельскохозяйственным товаропроизводителям;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8 217 тысяч тенге - на субсидирование повышения продуктивности и качества продукции животноводства.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Учесть, что в областном бюджете на 2007 год предусмотрены целевые текущие трансферты из республиканского бюджета в сумме 1 980 675 тысяч тенге на выплату заработной платы государственным служащим, работникам государственных учреждений, не являющимся государственными служащими, и работникам казенных предприятий.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Учесть, что в областном бюджете на 2007 год предусмотрены целевые текущие трансферты районным бюджетам и бюджету города Атырау на выплату заработной платы государственным служащим, работникам государственных учреждений, не являющимся Государственными служащими, и работникам казенных предприятий, в cумме 1 439 876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Курмангазинскому району - 173 653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Индерскому району - 189 919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Исатайскому району - 118 009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Кзылкугинскому району - 135 863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Макатскому району - 108 013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Махамбетскому району - 142 680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Жылыойскому району - 162 216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Атырау - 409 523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Учесть, что в областном бюджете на 2007 год предусмотрены целевые трансферты из республиканского бюджета в сумме 14 722 814 тысяч тенге на возмещение потерь поступлений в бюджет в связи с введением фиксированной ставки индивидуального подоходного налога для всех физических лиц в 10% с 1 января 2007 года и исключением из доходов при налогообложении минимальной заработной платы вместо месячного расчетного показателя,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собственно-областному бюджету - 14 672 814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Курмангазинскому району - 50 000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Учесть, что в областном бюджете на 2007 год предусмотрены целевые текущие трансферты районным бюджетам и бюджету города Атырау на реализацию Государственной программы развития образования Республики Казахстан на 2005-2010 годы в сумме 610 908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134 852 тысяч тенге - на обеспечение содержания типовых штатов государственных учреждений общего среднего образования, согласно приложению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369 886 тысячи тенге - на содержание вновь вводимых объектов образования, согласно приложению 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6 290 тысяч тенге - на организацию питания, проживания и подвоза детей к пунктам тестирования, согласно приложению 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99 880 тысяч тенге - на создание лингафонных и мультимедийных кабинетов в государственных учреждениях среднего общего образования, согласно приложению 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Учесть, что в областном бюджете на 2007 год предусмотрены целевые текущие трансферты из республиканского бюджета на реализацию Государственной программы развития образования Республики Казахстан на 2005 -2010 годы в сумме 105 095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11 461 тысяч тенге - на обеспечение специальных (коррекционных) организаций образования специальными техническими и компенсаторными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15 498 тысяч тенге - на подключение к Интернету и оплату трафика государственных учреждений среднего общего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24 433 тысяч тенге - 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5 238 тысяч тенге - на приобретение и доставку учебной, справочной и электронной литературы по изучению государственного языка для обновления библиотечных фондов государственных организаций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17 881 тысяч тенге - на укрепление материально-технической базы государственных учреждений начального профессионального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25 984 тысяч тенге - на переподготовку и повышение квалификации педагогических работников в областных (городских) институтах повышения квалификации педагогических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4 600 тысяч тенге - на укрепление материально-технической базы областных (городских) институтов повышения квалификации педагогических кадров.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Учесть, что в областном бюджете на 2007 год предусмотрены целевые текущие трансферты из республиканского бюджета на реализацию Государственной программы реформирования и развития здравоохранения Республики Казахстан на 2005-2010 годы в сумме 1 297 130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7 582 тысяч тенге - на возмещение расходов по увеличению стоимости обучения и дополнительного приема в организациях среднего профессионального образования в рамках государственного заказа;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12 754 тысяч тенге - на повышение квалификации и переподготовку медицинских кадров, а также менеджеров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23 009 тысяч тенге - на обеспечение лекарственными средствами детей и подростков, находящихся на диспансерном учете при амбулаторном лечении хронических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45 803 тысяч тенге - на обеспечение лекарственными средствами на льготных условиях отдельных категорий граждан на амбулаторном уровне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82 355 тысяч тенге - на укомплектование медицинских организаций первичной медико-санитарной помощи медицинскими кадрами в соответствии со штатными нормативами и развитие системы врачей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общей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4 087 тысяч тенге - на обеспечение деятельности создаваемых информационно-аналитических центров;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718 тысяч тенге - на закуп тест-систем для проведения дозорного эпидемиологического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9 080 тысяч тенге - на лекарственное обеспечение детей до 5-летнего возраста на амбулаторном уровне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30 455 тысячи тенге - на обеспечение беременных железо- и йодосодержащими препаратами;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128 711 тысяч тенге - на осуществление профилактических медицинских осмотров отдельных категорий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753 870 тысяч тенге - на материально-техническое оснащение медицинских организаций здравоохранения на местном уровне;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70 445 тысяч тенге - на закуп противотуберкулезных препаратов;       43 543 тысяч тенге - на закуп противодиабетических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19 776 тысяч тенге - на закуп химиопрепаратов онкологическим больным;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64 942 тысяч тенге - на закуп лекарственных средств, диализаторов, расходных материалов больным с почечной недостаточностью и лекарственных средств для больных после трансплантации почек.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Учесть, что в областном бюджете на 2007 год предусмотрены целевые текущие трансферты из республиканского бюджета в сумме 8 986 тысячи тенге с учетом передачи в ведение местных исполнительных органов в соответствии с Законом Республики Казахстан от 10 января 2006 года "О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управления" отдельных функций и полномочий в области государственного регулирования вопросов архитектурной и градостроительной деятельности, сельского хозяйства и управления земельными ресурсами,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 государственного архитектурно-строительного контроля - 6 756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 сельского хозяйства - 2 230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Учесть, что в областном бюджете на 2007 год предусмотрены целевые текущие трансферты районным бюджетам и бюджету города Атырау в сумме 22 525 тысячи тенге с учетом передачи в ведение местных исполнительных органов в соответствии с Законом Республики Казахстан от 10 января 2006 года "О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управления" отдельных функций и полномочий в области государственного регулирования вопросов архитектурной и градостроительной деятельности, сельского хозяйства и управления земельными ресурсами, согласно приложению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Учесть, что в областном бюджете на 2007 год предусмотрены целевые текущие трансферты из республиканского бюджета в сумме 116 984 тысяч тенге на погашение долга, полученного для осуществления мер по ликвидации последствий чрезвычайной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Учесть, что в областном бюджете на 2007 год предусмотрены целевые текущие трансферты районным бюджетам и бюджету города Атырау на информатизацию системы среднего образования, в сумме 44 864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Курмангазинскому району - 6 675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Индерскому району - 4 739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Исатайскому району - 1 750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Кзылкугинскому району - 3 366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Макатскому району - 3 000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Махамбетскому  району - 2 667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Жылыойскому району - 10 000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Атырау - 12 667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Учесть, что в областном бюджете на 2007 год предусмотрены целевые текущие трансферты районным бюджетам и бюджету города Атырау на функционирование системы водоснабжения и водоотведения в сумме 401 006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Курмангазинскому району - 60 170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Индерскому району - 74 341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Махамбетскому району - 42 515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Жылыойскому району - 41 940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городу Атырау - 32 040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Макатскому району - 150 000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Сноска: п.32 внесено изменение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N </w:t>
      </w:r>
      <w:r>
        <w:rPr>
          <w:rFonts w:ascii="Times New Roman"/>
          <w:b w:val="false"/>
          <w:i w:val="false"/>
          <w:color w:val="000000"/>
          <w:sz w:val="28"/>
        </w:rPr>
        <w:t>382-ІІІ;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от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10.10.2007 N </w:t>
      </w:r>
      <w:r>
        <w:rPr>
          <w:rFonts w:ascii="Times New Roman"/>
          <w:b w:val="false"/>
          <w:i w:val="false"/>
          <w:color w:val="000000"/>
          <w:sz w:val="28"/>
        </w:rPr>
        <w:t>17-IV.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Учесть, что в областном бюджете на 2007 год предусмотрены целевые текущие трансферты районным бюджетам на подготовку к зимнему периоду в сумме 331 978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Курмангазинскому району - 60 000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Индерскому району - 21 346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Исатайскому району - 46 932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Кзылкугинскому району - 83 100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Макатскому району - 72 300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Махамбетскому району - 15 000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Жылыойскому району - 33 300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33 в новой редакции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областного маслихата от 11.04.2007 </w:t>
      </w:r>
      <w:r>
        <w:rPr>
          <w:rFonts w:ascii="Times New Roman"/>
          <w:b w:val="false"/>
          <w:i w:val="false"/>
          <w:color w:val="ff0000"/>
          <w:sz w:val="28"/>
        </w:rPr>
        <w:t xml:space="preserve">N </w:t>
      </w:r>
      <w:r>
        <w:rPr>
          <w:rFonts w:ascii="Times New Roman"/>
          <w:b w:val="false"/>
          <w:i w:val="false"/>
          <w:color w:val="000000"/>
          <w:sz w:val="28"/>
        </w:rPr>
        <w:t xml:space="preserve">382-ІІІ; </w:t>
      </w:r>
      <w:r>
        <w:rPr>
          <w:rFonts w:ascii="Times New Roman"/>
          <w:b w:val="false"/>
          <w:i w:val="false"/>
          <w:color w:val="ff0000"/>
          <w:sz w:val="28"/>
        </w:rPr>
        <w:t xml:space="preserve">с </w:t>
      </w:r>
      <w:r>
        <w:rPr>
          <w:rFonts w:ascii="Times New Roman"/>
          <w:b w:val="false"/>
          <w:i w:val="false"/>
          <w:color w:val="ff0000"/>
          <w:sz w:val="28"/>
        </w:rPr>
        <w:t>изменением, внесенным решением от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10.10.2007 N </w:t>
      </w:r>
      <w:r>
        <w:rPr>
          <w:rFonts w:ascii="Times New Roman"/>
          <w:b w:val="false"/>
          <w:i w:val="false"/>
          <w:color w:val="000000"/>
          <w:sz w:val="28"/>
        </w:rPr>
        <w:t>17-IV.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Учесть, что в областном бюджете на 2007 год предусмотрены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целевые текущие трансферты районным бюджетам на капитальный ремонт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зданий, помещений и сооружений объектов образования в сумме 127 400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Кзылкугинскому району - 80 000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Макатскому району - 5 400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Жылыойскому району - 42 000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34 в новой редакции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областного маслихата от 11.04.2007 </w:t>
      </w:r>
      <w:r>
        <w:rPr>
          <w:rFonts w:ascii="Times New Roman"/>
          <w:b w:val="false"/>
          <w:i w:val="false"/>
          <w:color w:val="ff0000"/>
          <w:sz w:val="28"/>
        </w:rPr>
        <w:t xml:space="preserve">N </w:t>
      </w:r>
      <w:r>
        <w:rPr>
          <w:rFonts w:ascii="Times New Roman"/>
          <w:b w:val="false"/>
          <w:i w:val="false"/>
          <w:color w:val="000000"/>
          <w:sz w:val="28"/>
        </w:rPr>
        <w:t>382-ІІІ.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Учесть, что в областном бюджете на 2007 год предусмотрены целевые текущие трансферты районным бюджетам на обеспечение деятельности учреждении образования в сумме 24 066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Кзылкугинскому району - 8 000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Жылыойскому району - 14 510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Курмангазинскому району - 1 556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Учесть, что в областном бюджете на 2007 год предусмотрены целевые текущие трансферты районным бюджетам на материально-техническое обеспечение учреждений культуры в сумме 26 200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Индерскому району - 9 000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Исатайскому району - 17 200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Сноска: Пункт 36 изложен в новой редакции в соответствии с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областного маслихата от 11.04.2007 </w:t>
      </w:r>
      <w:r>
        <w:rPr>
          <w:rFonts w:ascii="Times New Roman"/>
          <w:b w:val="false"/>
          <w:i w:val="false"/>
          <w:color w:val="ff0000"/>
          <w:sz w:val="28"/>
        </w:rPr>
        <w:t xml:space="preserve">N </w:t>
      </w:r>
      <w:r>
        <w:rPr>
          <w:rFonts w:ascii="Times New Roman"/>
          <w:b w:val="false"/>
          <w:i w:val="false"/>
          <w:color w:val="000000"/>
          <w:sz w:val="28"/>
        </w:rPr>
        <w:t>382-ІІІ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37. Учесть, что в областном бюджете на 2007 год предусмотрены целевые текущие трансферты районным бюджетам и бюджету города Атырау на освещение улиц в населенных пунктах в сумме 76 500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Жылыойскому району - 20 000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городу Атырау - 49 000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Кзылкугинскому району - 7 500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Сноска.Пункт 38 с изменением, внесенным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областного маслихата от 04.07.2007 </w:t>
      </w:r>
      <w:r>
        <w:rPr>
          <w:rFonts w:ascii="Times New Roman"/>
          <w:b w:val="false"/>
          <w:i w:val="false"/>
          <w:color w:val="ff0000"/>
          <w:sz w:val="28"/>
        </w:rPr>
        <w:t xml:space="preserve">N </w:t>
      </w:r>
      <w:r>
        <w:rPr>
          <w:rFonts w:ascii="Times New Roman"/>
          <w:b w:val="false"/>
          <w:i w:val="false"/>
          <w:color w:val="000000"/>
          <w:sz w:val="28"/>
        </w:rPr>
        <w:t>448-III.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Учесть, что в областном бюджете на 2007 год предусмотрены целевые текущие трансферты бюджету Жылыойского района на организацию работ по зонированию земель в сумме 5 300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Учесть, что в областном бюджете на 2007 год предусмотрены целевые текущие трансферты бюджету города Атырау на эксплуатацию оборудования и средств по регулированию дорожного движения в населенных пунктах в сумме 16 500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Учесть, что в областном бюджете на 2007 год предусмотрены целевые текущие трансферты бюджету города Атырау на благоустройство и озеленение населенных пунктов в сумме 59 950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Сноска: Пункт 40 с изменением, внесенным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областного маслихата от 11.04.2007 </w:t>
      </w:r>
      <w:r>
        <w:rPr>
          <w:rFonts w:ascii="Times New Roman"/>
          <w:b w:val="false"/>
          <w:i w:val="false"/>
          <w:color w:val="ff0000"/>
          <w:sz w:val="28"/>
        </w:rPr>
        <w:t xml:space="preserve">N </w:t>
      </w:r>
      <w:r>
        <w:rPr>
          <w:rFonts w:ascii="Times New Roman"/>
          <w:b w:val="false"/>
          <w:i w:val="false"/>
          <w:color w:val="000000"/>
          <w:sz w:val="28"/>
        </w:rPr>
        <w:t>382-ІІІ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Учесть, что в областном бюджете на 2007 год предусмотрены целевые трансферты на развитие из республиканского бюджета на развитие человеческого капитала в рамках электронного правительства в сумме 49 047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Учесть, что в областном бюджете на 2007 год предусмотрены целевые трансферты на развитие из республиканского бюджета на строительство объектов образования в сумме 2 411 543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42 с изменением, внесенным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областного маслихата от </w:t>
      </w:r>
      <w:r>
        <w:rPr>
          <w:rFonts w:ascii="Times New Roman"/>
          <w:b w:val="false"/>
          <w:i w:val="false"/>
          <w:color w:val="ff0000"/>
          <w:sz w:val="28"/>
        </w:rPr>
        <w:t xml:space="preserve">10.10.2007 N </w:t>
      </w:r>
      <w:r>
        <w:rPr>
          <w:rFonts w:ascii="Times New Roman"/>
          <w:b w:val="false"/>
          <w:i w:val="false"/>
          <w:color w:val="000000"/>
          <w:sz w:val="28"/>
        </w:rPr>
        <w:t>17-IV.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Учесть, что в областном бюджете на 2007 год предусмотрены целевые трансферты на развитие из республиканского бюджета на строительство объектов здравоохранения в сумме 1 884 938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Учесть, что в областном бюджете на 2007 год предусмотрены целевые трансферты на развитие из республиканского бюджета на развитие и обустройство инженерно-коммуникационной инфраструктуры в рамках реализации государственной программы жилищного строительства в Республике Казахстан на 2005-2007 годы в сумме 283 000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44 с изменением, внесенным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областного маслихата от 11.04.2007 </w:t>
      </w:r>
      <w:r>
        <w:rPr>
          <w:rFonts w:ascii="Times New Roman"/>
          <w:b w:val="false"/>
          <w:i w:val="false"/>
          <w:color w:val="ff0000"/>
          <w:sz w:val="28"/>
        </w:rPr>
        <w:t xml:space="preserve">N </w:t>
      </w:r>
      <w:r>
        <w:rPr>
          <w:rFonts w:ascii="Times New Roman"/>
          <w:b w:val="false"/>
          <w:i w:val="false"/>
          <w:color w:val="000000"/>
          <w:sz w:val="28"/>
        </w:rPr>
        <w:t>382-ІІІ.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Учесть, что в областном бюджете на 2007 год предусмотрены целевые трансферты на развитие районным бюджетам и бюджету города Атырау на развитие и обустройство инженерно-коммуникационной инфраструктуры в рамках реализации государственной программы жилищного строительства в Республике Казахстан на 2005-2007 годы в сумме 2 552 194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Махамбетскому району - 390 194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Атырау - 2 162 000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Сноска: Пункт 45 с изменением, внесенным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областного маслихата от 11.04.2007 </w:t>
      </w:r>
      <w:r>
        <w:rPr>
          <w:rFonts w:ascii="Times New Roman"/>
          <w:b w:val="false"/>
          <w:i w:val="false"/>
          <w:color w:val="ff0000"/>
          <w:sz w:val="28"/>
        </w:rPr>
        <w:t xml:space="preserve">N </w:t>
      </w:r>
      <w:r>
        <w:rPr>
          <w:rFonts w:ascii="Times New Roman"/>
          <w:b w:val="false"/>
          <w:i w:val="false"/>
          <w:color w:val="000000"/>
          <w:sz w:val="28"/>
        </w:rPr>
        <w:t>382-ІІІ.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46. Учесть, что в областном бюджете на 2007 год предусмотрены кредиты районным бюджетам и бюджету города Атырау на строительство жилья по нулевой ставке вознаграждения (интереса) в рамках реализации государственной программы жилищного строительства на 2005-2007 годы в сумме 1 590 000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Махамбетскому району - 620 000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Атырау - 970 000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Учесть, что в областном бюджете на 2007 год предусмотрены целевые трансферты на развитие из республиканского бюджета на строительство областного центра реабилитации инвалидов в городе Атырау в рамках реализации государственной программы реабилитации инвалидов на 2006-2008 годы в сумме 257 000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Учесть, что в областном бюджете на 2007 год предусмотрены целевые трансферты на развитие из республиканского бюджета на продолжение строительства мостового перехода через реку Урал в городе Атырау в сумме 3 800 000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Учесть, что в областном бюджете на 2007 год предусмотрены целевые трансферты на развитие бюджету Курмангазинского района на блочные водоочистные сооружения и внутрипоселковые водопроводные сети в селе Орлы Курмангазинского района в сумме 65 000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Учесть, что в областном бюджете на 2007 год предусмотрены целевые трансферты на развитие бюджету Курмангазинского района на блочные водоочистные сооружения и внутрипоселковые водопроводные сети в селе Нуржау Курмангазинского района в сумме 70 000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Учесть, что в областном бюджете на 2007 год предусмотрены целевые трансферты на развитие бюджету Курмангазинского района на блочные водоочистные сооружения и внутрипоселковые водопроводные сети в селе Дашино Курмангазинского района в сумме 50 000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 Учесть, что в областном бюджете на 2007 год предусмотрены целевые трансферты на развитие бюджету Курмангазинского района на блочные водоочистные сооружения и внутрипоселковые водопроводные сети в селе Сафоновка Курмангазинского района в сумме 50 000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 Учесть, что в областном бюджете на 2007 год предусмотрены целевые трансферты на развитие бюджету Курмангазинского района на блочные водоочистные сооружения и внутрипоселковые водопроводные сети в селе Коптогай Курмангазинского района в сумме 40 000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 Учесть, что в областном бюджете на 2007 год предусмотрены целевые трансферты на развитие бюджету Курмангазинского района на внутрипоселковые водопроводные сети в селе Приморье Курмангазинского района в сумме 54 694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 Учесть, что в областном бюджете на 2007 год предусмотрены целевые трансферты на развитие бюджету Индерского района на блочные водоочистные сооружения и внутрипоселковые водопроводные сети в поселке Индерборский Индерского района в сумме 100 000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56. Учесть, что в областном бюджете на 2007 год предусмотрены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целевые трансферты на развитие бюджету Махамбетского района на строительство водоочистного сооружения с водопроводными сетями в селе Береке Махамбетского района в сумме 30 000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57. Учесть, что в областном бюджете на 2007 год предусмотрены целевые трансферты на развитие бюджету города Атырау на магистральный водовод Талгайран-Бесикты и внутрипоселковый водопровод в поселке Бесикты города Атырау в сумме 30 000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58. Учесть, что в областном бюджете на 2007 год предусмотрены целевые трансферты на развитие бюджету города Атырау на разработку проектно сметной документации на строительство жилья в Атырауской области в сумме 32 865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Сноска: п.58 с изменением, внесенным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областного маслихата от 11.04.2007 </w:t>
      </w:r>
      <w:r>
        <w:rPr>
          <w:rFonts w:ascii="Times New Roman"/>
          <w:b w:val="false"/>
          <w:i w:val="false"/>
          <w:color w:val="ff0000"/>
          <w:sz w:val="28"/>
        </w:rPr>
        <w:t xml:space="preserve">N </w:t>
      </w:r>
      <w:r>
        <w:rPr>
          <w:rFonts w:ascii="Times New Roman"/>
          <w:b w:val="false"/>
          <w:i w:val="false"/>
          <w:color w:val="000000"/>
          <w:sz w:val="28"/>
        </w:rPr>
        <w:t>382-ІІІ;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10.10.2007 N </w:t>
      </w:r>
      <w:r>
        <w:rPr>
          <w:rFonts w:ascii="Times New Roman"/>
          <w:b w:val="false"/>
          <w:i w:val="false"/>
          <w:color w:val="000000"/>
          <w:sz w:val="28"/>
        </w:rPr>
        <w:t>17-IV.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59. Учесть, что в областном бюджете на 2007 год предусмотрены целевые трансферты на развитие бюджету города Атырау на строительство инженерно-коммуникационных сетей к объектам жилищного строительства в рамках реализации государственной программы развития жилищного строительства в Республике Казахстан на 2005-2007 годы в сумме 233 295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Сноска: Пункт 59 с изменением, внесенным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областного маслихата от 11.04.2007 </w:t>
      </w:r>
      <w:r>
        <w:rPr>
          <w:rFonts w:ascii="Times New Roman"/>
          <w:b w:val="false"/>
          <w:i w:val="false"/>
          <w:color w:val="ff0000"/>
          <w:sz w:val="28"/>
        </w:rPr>
        <w:t xml:space="preserve">N </w:t>
      </w:r>
      <w:r>
        <w:rPr>
          <w:rFonts w:ascii="Times New Roman"/>
          <w:b w:val="false"/>
          <w:i w:val="false"/>
          <w:color w:val="000000"/>
          <w:sz w:val="28"/>
        </w:rPr>
        <w:t>382-ІІІ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60. Учесть, что в областном бюджете на 2007 год предусмотрены целевые трансферты на развитие районным бюджетам и бюджету города Атырау на развитие коммунального хозяйства в сумме 68 090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Курмангазинскому району - 36 690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Кзылкогинскому району - 13 400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Жылыойскому району - 18 000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Сноска: Пункт 60 в новой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областного маслихата от 11.04.2007 </w:t>
      </w:r>
      <w:r>
        <w:rPr>
          <w:rFonts w:ascii="Times New Roman"/>
          <w:b w:val="false"/>
          <w:i w:val="false"/>
          <w:color w:val="000000"/>
          <w:sz w:val="28"/>
        </w:rPr>
        <w:t>N 382-ІІІ</w:t>
      </w:r>
      <w:r>
        <w:rPr>
          <w:rFonts w:ascii="Times New Roman"/>
          <w:b w:val="false"/>
          <w:i w:val="false"/>
          <w:color w:val="ff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N 17-IV.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61. Учесть, что в областном бюджете на 2007 год предусмотрены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целевые трансферты на развитие районным бюджетам на развитие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системы водоснабжения в сумме 160 393 тысяч тенге, в том числе: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Курмангазинскому району - 39 900 тысяч тенге;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Махамбетскому району - 29 850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Кзылкугинскому району - 8 000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Жылыойскому району - 12 850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Макатскому району - 69 703 тысяч тенге.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N 17-IV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 Сноска: Пункт 61 с изменением, внесенным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областного маслихата от 11.04.2007 </w:t>
      </w:r>
      <w:r>
        <w:rPr>
          <w:rFonts w:ascii="Times New Roman"/>
          <w:b w:val="false"/>
          <w:i w:val="false"/>
          <w:color w:val="ff0000"/>
          <w:sz w:val="28"/>
        </w:rPr>
        <w:t xml:space="preserve">N </w:t>
      </w:r>
      <w:r>
        <w:rPr>
          <w:rFonts w:ascii="Times New Roman"/>
          <w:b w:val="false"/>
          <w:i w:val="false"/>
          <w:color w:val="000000"/>
          <w:sz w:val="28"/>
        </w:rPr>
        <w:t>382-ІІІ</w:t>
      </w:r>
      <w:r>
        <w:rPr>
          <w:rFonts w:ascii="Times New Roman"/>
          <w:b w:val="false"/>
          <w:i w:val="false"/>
          <w:color w:val="ff0000"/>
          <w:sz w:val="28"/>
        </w:rPr>
        <w:t xml:space="preserve">, </w:t>
      </w:r>
      <w:r>
        <w:rPr>
          <w:rFonts w:ascii="Times New Roman"/>
          <w:b w:val="false"/>
          <w:i w:val="false"/>
          <w:color w:val="ff0000"/>
          <w:sz w:val="28"/>
        </w:rPr>
        <w:t xml:space="preserve">N </w:t>
      </w:r>
      <w:r>
        <w:rPr>
          <w:rFonts w:ascii="Times New Roman"/>
          <w:b w:val="false"/>
          <w:i w:val="false"/>
          <w:color w:val="000000"/>
          <w:sz w:val="28"/>
        </w:rPr>
        <w:t>17-IV.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62. Учесть, что в областном бюджете на 2007 год предусмотрены целевые трансферты на развитие бюджету города Атырау на развитие теплоэнергетической системы в сумме 50 000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63. Установить, что с 1 января 2007 года прекращаются требования местного исполнительного органа к юридическим лицам, ликвидированным по состоянию на 1 января 2007 года на основании решения местного представительного органа по кредитам и средствам, выделенным на исполнение обязательств по государственным гарантиям, по перечню юридических лиц и объемам задолженности, определяемым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64. Утвердить резерв местных исполнительных органов на 2007 год в сумме 62 823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Сноска: Пункт 64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решениями </w:t>
      </w:r>
      <w:r>
        <w:rPr>
          <w:rFonts w:ascii="Times New Roman"/>
          <w:b w:val="false"/>
          <w:i w:val="false"/>
          <w:color w:val="ff0000"/>
          <w:sz w:val="28"/>
        </w:rPr>
        <w:t xml:space="preserve">областного маслихата от 11.04.2007 </w:t>
      </w:r>
      <w:r>
        <w:rPr>
          <w:rFonts w:ascii="Times New Roman"/>
          <w:b w:val="false"/>
          <w:i w:val="false"/>
          <w:color w:val="ff0000"/>
          <w:sz w:val="28"/>
        </w:rPr>
        <w:t xml:space="preserve">N </w:t>
      </w:r>
      <w:r>
        <w:rPr>
          <w:rFonts w:ascii="Times New Roman"/>
          <w:b w:val="false"/>
          <w:i w:val="false"/>
          <w:color w:val="000000"/>
          <w:sz w:val="28"/>
        </w:rPr>
        <w:t xml:space="preserve">382-ІІІ, </w:t>
      </w:r>
      <w:r>
        <w:rPr>
          <w:rFonts w:ascii="Times New Roman"/>
          <w:b w:val="false"/>
          <w:i w:val="false"/>
          <w:color w:val="ff0000"/>
          <w:sz w:val="28"/>
        </w:rPr>
        <w:t xml:space="preserve">N </w:t>
      </w:r>
      <w:r>
        <w:rPr>
          <w:rFonts w:ascii="Times New Roman"/>
          <w:b w:val="false"/>
          <w:i w:val="false"/>
          <w:color w:val="000000"/>
          <w:sz w:val="28"/>
        </w:rPr>
        <w:t>17-IV.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65. Предусмотреть в областном бюджете на 2007 год 294 843 тысяч тенге для обслуживания долга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66. Установить лимит долга местных исполнительных органов в размере  9 985 542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67. Утвердить перечень бюджетных программ развития областного бюджета на 2007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лиц, согласно приложению 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68. Утвердить перечень местных бюджетных программ, не подлежащих секвестру в процессе исполнения местных бюджетов на 2007 год согласно приложению 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69. Учесть, что в областном бюджете на 2007 год предусмотрен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возврат недоиспользованных целевых трансфертов в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 в сумме 3 854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70. Учесть, что в областном бюджете на 2007 год предусмотрены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целевые текущие трансферты бюджету Жылыойского района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организацию эксплуатации тепловых сетей, находящихся в коммунальной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собственности в сумме 10 000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71. Учесть, что в областном бюджете на 2007 год предусмотрены целевые текущие трансферты районным бюджетам на материально-техническое оснащение государственных органов в сумме 42 600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Курмангазинскому району - 7 100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Кзылкугинскому району - 25 000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Индерскому району - 10 500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Пункт.71 в новой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областного маслихата от 11.04.2007 </w:t>
      </w:r>
      <w:r>
        <w:rPr>
          <w:rFonts w:ascii="Times New Roman"/>
          <w:b w:val="false"/>
          <w:i w:val="false"/>
          <w:color w:val="ff0000"/>
          <w:sz w:val="28"/>
        </w:rPr>
        <w:t xml:space="preserve">N </w:t>
      </w:r>
      <w:r>
        <w:rPr>
          <w:rFonts w:ascii="Times New Roman"/>
          <w:b w:val="false"/>
          <w:i w:val="false"/>
          <w:color w:val="000000"/>
          <w:sz w:val="28"/>
        </w:rPr>
        <w:t>382-ІІІ.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72. Учесть, что в областном бюджете на 2007 год предусмотрены целевые текущие трансферты районным бюджетам и бюджету города Атырау на капитальный ремонт автомобильных дорог в сумме 367 000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Курмангазинскому району - 25 000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Атырау - 342 000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72 в новой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областного маслихата от 11.04.2007 </w:t>
      </w:r>
      <w:r>
        <w:rPr>
          <w:rFonts w:ascii="Times New Roman"/>
          <w:b w:val="false"/>
          <w:i w:val="false"/>
          <w:color w:val="ff0000"/>
          <w:sz w:val="28"/>
        </w:rPr>
        <w:t xml:space="preserve">N </w:t>
      </w:r>
      <w:r>
        <w:rPr>
          <w:rFonts w:ascii="Times New Roman"/>
          <w:b w:val="false"/>
          <w:i w:val="false"/>
          <w:color w:val="000000"/>
          <w:sz w:val="28"/>
        </w:rPr>
        <w:t>382-ІІІ.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73. Учесть, что в областном бюджете на 2007 год предусмотрены целевые трансферты на развитие бюджету города Атырау на строительство жилья государственного коммунального жилищного фонда в сумме 328 045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73с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решениями </w:t>
      </w:r>
      <w:r>
        <w:rPr>
          <w:rFonts w:ascii="Times New Roman"/>
          <w:b w:val="false"/>
          <w:i w:val="false"/>
          <w:color w:val="ff0000"/>
          <w:sz w:val="28"/>
        </w:rPr>
        <w:t xml:space="preserve">областного маслихата от 11.04.2007 </w:t>
      </w:r>
      <w:r>
        <w:rPr>
          <w:rFonts w:ascii="Times New Roman"/>
          <w:b w:val="false"/>
          <w:i w:val="false"/>
          <w:color w:val="ff0000"/>
          <w:sz w:val="28"/>
        </w:rPr>
        <w:t xml:space="preserve">N </w:t>
      </w:r>
      <w:r>
        <w:rPr>
          <w:rFonts w:ascii="Times New Roman"/>
          <w:b w:val="false"/>
          <w:i w:val="false"/>
          <w:color w:val="000000"/>
          <w:sz w:val="28"/>
        </w:rPr>
        <w:t>382-ІІІ</w:t>
      </w:r>
      <w:r>
        <w:rPr>
          <w:rFonts w:ascii="Times New Roman"/>
          <w:b w:val="false"/>
          <w:i w:val="false"/>
          <w:color w:val="ff0000"/>
          <w:sz w:val="28"/>
        </w:rPr>
        <w:t xml:space="preserve">, </w:t>
      </w:r>
      <w:r>
        <w:rPr>
          <w:rFonts w:ascii="Times New Roman"/>
          <w:b w:val="false"/>
          <w:i w:val="false"/>
          <w:color w:val="ff0000"/>
          <w:sz w:val="28"/>
        </w:rPr>
        <w:t xml:space="preserve">N </w:t>
      </w:r>
      <w:r>
        <w:rPr>
          <w:rFonts w:ascii="Times New Roman"/>
          <w:b w:val="false"/>
          <w:i w:val="false"/>
          <w:color w:val="000000"/>
          <w:sz w:val="28"/>
        </w:rPr>
        <w:t>17-IV.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74. Учесть, что в областном бюджете на 2007 год предусмотрены целевые трансферты на развитие районным бюджетам на строительство и реконструкцию объектов образования в сумме 117 500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Кзылкугинскому району - 18 150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Жылыойскому району - 99 350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74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решениями </w:t>
      </w:r>
      <w:r>
        <w:rPr>
          <w:rFonts w:ascii="Times New Roman"/>
          <w:b w:val="false"/>
          <w:i w:val="false"/>
          <w:color w:val="ff0000"/>
          <w:sz w:val="28"/>
        </w:rPr>
        <w:t xml:space="preserve">областного маслихата от 11.04.2007 </w:t>
      </w:r>
      <w:r>
        <w:rPr>
          <w:rFonts w:ascii="Times New Roman"/>
          <w:b w:val="false"/>
          <w:i w:val="false"/>
          <w:color w:val="ff0000"/>
          <w:sz w:val="28"/>
        </w:rPr>
        <w:t xml:space="preserve">N </w:t>
      </w:r>
      <w:r>
        <w:rPr>
          <w:rFonts w:ascii="Times New Roman"/>
          <w:b w:val="false"/>
          <w:i w:val="false"/>
          <w:color w:val="000000"/>
          <w:sz w:val="28"/>
        </w:rPr>
        <w:t>382-ІІІ</w:t>
      </w:r>
      <w:r>
        <w:rPr>
          <w:rFonts w:ascii="Times New Roman"/>
          <w:b w:val="false"/>
          <w:i w:val="false"/>
          <w:color w:val="ff0000"/>
          <w:sz w:val="28"/>
        </w:rPr>
        <w:t xml:space="preserve">, </w:t>
      </w:r>
      <w:r>
        <w:rPr>
          <w:rFonts w:ascii="Times New Roman"/>
          <w:b w:val="false"/>
          <w:i w:val="false"/>
          <w:color w:val="ff0000"/>
          <w:sz w:val="28"/>
        </w:rPr>
        <w:t xml:space="preserve">N </w:t>
      </w:r>
      <w:r>
        <w:rPr>
          <w:rFonts w:ascii="Times New Roman"/>
          <w:b w:val="false"/>
          <w:i w:val="false"/>
          <w:color w:val="000000"/>
          <w:sz w:val="28"/>
        </w:rPr>
        <w:t>17-IV.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75. Учесть, что в областном бюджете на 2007 год предусмотрены целевые трансферты на развитие районным бюджетам на развитие и обустройство инженерно-коммуникационной инфраструктуры в сумме 120 000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Индерскому району - 50 000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Жылыойскому району - 70 000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75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решениями </w:t>
      </w:r>
      <w:r>
        <w:rPr>
          <w:rFonts w:ascii="Times New Roman"/>
          <w:b w:val="false"/>
          <w:i w:val="false"/>
          <w:color w:val="ff0000"/>
          <w:sz w:val="28"/>
        </w:rPr>
        <w:t xml:space="preserve">областного маслихата от 31.01.2007 N 366-III; </w:t>
      </w:r>
      <w:r>
        <w:rPr>
          <w:rFonts w:ascii="Times New Roman"/>
          <w:b w:val="false"/>
          <w:i w:val="false"/>
          <w:color w:val="ff0000"/>
          <w:sz w:val="28"/>
        </w:rPr>
        <w:t xml:space="preserve">11.04.2007 </w:t>
      </w:r>
      <w:r>
        <w:rPr>
          <w:rFonts w:ascii="Times New Roman"/>
          <w:b w:val="false"/>
          <w:i w:val="false"/>
          <w:color w:val="ff0000"/>
          <w:sz w:val="28"/>
        </w:rPr>
        <w:t xml:space="preserve">N </w:t>
      </w:r>
      <w:r>
        <w:rPr>
          <w:rFonts w:ascii="Times New Roman"/>
          <w:b w:val="false"/>
          <w:i w:val="false"/>
          <w:color w:val="000000"/>
          <w:sz w:val="28"/>
        </w:rPr>
        <w:t>382-ІІІ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76. Учесть, что в областном бюджете на 2007 год предусмотрены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целевые текущие трансферты районным бюджетам на обеспечение жильем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отдельных категорий граждан в сумме 12 500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Индерскому району - 2 500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Кзылкугинскому району - 10 000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77. Учесть, что в областном бюджете на 2007 год предусмотрены целевые текущие трансферты районным бюджетам и бюджету города Атырау на материально-техническое обеспечение и капитальный ремонт учреждений образования в сумме 178 250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Курмангазинскому району - 6 250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городу Атырау - 22 000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Жылыойскому руайону - 150 000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76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решениями </w:t>
      </w:r>
      <w:r>
        <w:rPr>
          <w:rFonts w:ascii="Times New Roman"/>
          <w:b w:val="false"/>
          <w:i w:val="false"/>
          <w:color w:val="ff0000"/>
          <w:sz w:val="28"/>
        </w:rPr>
        <w:t xml:space="preserve">областного маслихата от 04.07.2007 </w:t>
      </w:r>
      <w:r>
        <w:rPr>
          <w:rFonts w:ascii="Times New Roman"/>
          <w:b w:val="false"/>
          <w:i w:val="false"/>
          <w:color w:val="ff0000"/>
          <w:sz w:val="28"/>
        </w:rPr>
        <w:t xml:space="preserve">N </w:t>
      </w:r>
      <w:r>
        <w:rPr>
          <w:rFonts w:ascii="Times New Roman"/>
          <w:b w:val="false"/>
          <w:i w:val="false"/>
          <w:color w:val="000000"/>
          <w:sz w:val="28"/>
        </w:rPr>
        <w:t>448-III</w:t>
      </w:r>
      <w:r>
        <w:rPr>
          <w:rFonts w:ascii="Times New Roman"/>
          <w:b w:val="false"/>
          <w:i w:val="false"/>
          <w:color w:val="ff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N 17-IV.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78. Учесть, что в областном бюджете на 2007 год предусмотрены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целевые текущие трансферты бюджету Махамбетского района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санитарии населенных пунктов в сумме 12 000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79. Учесть, что в областном бюджете на 2007 год предусмотрены целевые текущие трансферты бюджету Кзылкугинского района на проведение текущего ремонта зданий государственных органов в сумме 1 500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Дополнены пунктами 76, 77, 78, 79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областного маслихата от 11.04.2007 </w:t>
      </w:r>
      <w:r>
        <w:rPr>
          <w:rFonts w:ascii="Times New Roman"/>
          <w:b w:val="false"/>
          <w:i w:val="false"/>
          <w:color w:val="ff0000"/>
          <w:sz w:val="28"/>
        </w:rPr>
        <w:t xml:space="preserve">N </w:t>
      </w:r>
      <w:r>
        <w:rPr>
          <w:rFonts w:ascii="Times New Roman"/>
          <w:b w:val="false"/>
          <w:i w:val="false"/>
          <w:color w:val="000000"/>
          <w:sz w:val="28"/>
        </w:rPr>
        <w:t>382-III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80. Учесть, что в областном бюджете на 2007 год предусмотрены целевые трансферты на развитие из республиканского бюджета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блочные водоочистные сооружения и внутрипоселковые водопроводные сети в селе Акколь Курмангазинского района в сумме 40 000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реконструкцию существующих блочных водоочистных сооружений в селе Даулеткерей и строительство внутрипоселковых водопроводных сетей и водопроводных башен в населенных пунктах Енбекши, Даулеткерей, Жана аул Курмангазинского района в сумме 50 000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блочные водоочистные сооружения в селе Забурунье Исатайского района в сумме 40 000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81. Учесть, что в областном бюджете на 2007 год предусмотрены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целевые трансферты на развитие из республиканского бюджета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строительство и реконструкцию объектов электроснабжения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Атырау и Атырауской области в сумме 4500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82. Учесть, что в областном бюджете на 2007 год предусмотрены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целевые трансферты на развитие из республиканского бюджета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строительство и реконструкцию объектов инженерно-коммуникационной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инфраструктуры в городе Атырау в сумме 2 750 000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83. Учесть, что в областном бюджете на 2007 год предусмотрены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целевые текущие трансферты из республиканского бюджета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капитальный ремонт автомобильной дороги областного значения "Атырау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-Дамба" в сумме 300 000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84. Учесть, что в областном бюджете на 2007 год предусмотрены целевые текущие трансферты районным бюджетам и бюджету города Атырау на внедрение системы интерактивного обучения в государственной системе среднего общего образования в сумме 40 747 тысяч тенге, согласно приложению 6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85. Учесть, что в областном бюджете на 2007 год предусмотрены целевые трансферты Жылыойскому районному бюджету и бюджету города Атырау на возмещение потерь поступлений в бюджет в связи с отменой акциза на игорный бизнес в сумме 13 288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Жылыойскому району - 1 620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Атырау - 11 668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86. Учесть, что в областном бюджете на 2007 год предусмотрено строительство мостового перехода через р.Урал по улицам Алиева-Сатыбалдиева в сумме 2 950 000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87. Учесть, что в бюджетах районов и города Атырау предусмотрена ежемесячная выплата социальной помощи в размере 800 тенге социально уязвимым слоям населения, в том числе: получателям государственной адресной социальной помощи и государственных пособий семьям, имеющим детей до 18 лет, инвалидам 1, 2, 3 групп, детям-инвалидам до 16 лет, пенсионерам, получающим минимальный размер пенсий и получателям государственных социальных пособий по возрасту в связи с повышением цен на хлеб и другие продукты. Акимату области разработать механизм выплаты пособий социально уязвимым слоям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88. Учесть, что в бюджетах районов и города Атырау предусмотрена выплата социальных пособий вдовам воинов, погибших на Великой Отечественной войне, участникам боевых действий в Афганистане, семьям пропавших без вести участников боевых действий в Афганистане в размере 3 158 тенге в целях предоставления льгот на коммунальные услуги. Инвалидам и участникам Великой Отечественной войны ранее получавшим социальные пособия в размере 1 799 тенге на оплату коммунальных услуг увеличить размер пособия до 3 158 тенге.  Акимату области разработать механизм назначения и выплаты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89. Учесть, что в областном бюджете на 2007 год предусмотрены целевые текущие трансферты бюджету города Атырау на расходы по изъятию земель для государственных нужд в сумме 1 200 000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Дополнены пунктами 80, 81, 82, 83, 84, 85, 86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областного маслихата от 04.07.2007 </w:t>
      </w:r>
      <w:r>
        <w:rPr>
          <w:rFonts w:ascii="Times New Roman"/>
          <w:b w:val="false"/>
          <w:i w:val="false"/>
          <w:color w:val="ff0000"/>
          <w:sz w:val="28"/>
        </w:rPr>
        <w:t xml:space="preserve">N </w:t>
      </w:r>
      <w:r>
        <w:rPr>
          <w:rFonts w:ascii="Times New Roman"/>
          <w:b w:val="false"/>
          <w:i w:val="false"/>
          <w:color w:val="000000"/>
          <w:sz w:val="28"/>
        </w:rPr>
        <w:t xml:space="preserve">448-III; </w:t>
      </w:r>
      <w:r>
        <w:rPr>
          <w:rFonts w:ascii="Times New Roman"/>
          <w:b w:val="false"/>
          <w:i w:val="false"/>
          <w:color w:val="ff0000"/>
          <w:sz w:val="28"/>
        </w:rPr>
        <w:t xml:space="preserve">дополнены пунктами 87, 88, 89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от 10.10.2007 N </w:t>
      </w:r>
      <w:r>
        <w:rPr>
          <w:rFonts w:ascii="Times New Roman"/>
          <w:b w:val="false"/>
          <w:i w:val="false"/>
          <w:color w:val="000000"/>
          <w:sz w:val="28"/>
        </w:rPr>
        <w:t>17-IV.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со дня регистрации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Департаменте юстиции Атырауской области.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XXII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</w:t>
      </w:r>
    </w:p>
    <w:bookmarkStart w:name="z1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Приложение 1 в новой редакции решением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областного маслихата от 04.07.2007 </w:t>
      </w:r>
      <w:r>
        <w:rPr>
          <w:rFonts w:ascii="Times New Roman"/>
          <w:b w:val="false"/>
          <w:i w:val="false"/>
          <w:color w:val="ff0000"/>
          <w:sz w:val="28"/>
        </w:rPr>
        <w:t xml:space="preserve">N 448-ІІІ;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10.10.2007 N </w:t>
      </w:r>
      <w:r>
        <w:rPr>
          <w:rFonts w:ascii="Times New Roman"/>
          <w:b w:val="false"/>
          <w:i w:val="false"/>
          <w:color w:val="ff0000"/>
          <w:sz w:val="28"/>
        </w:rPr>
        <w:t>17-IV.</w:t>
      </w:r>
    </w:p>
    <w:bookmarkEnd w:id="4"/>
    <w:bookmarkStart w:name="z1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сесиии областного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 декабря 2006 года N 330-III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областном бюджете на 2007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областного маслихата от 04.07.2007 N </w:t>
      </w:r>
      <w:r>
        <w:rPr>
          <w:rFonts w:ascii="Times New Roman"/>
          <w:b w:val="false"/>
          <w:i w:val="false"/>
          <w:color w:val="ff0000"/>
          <w:sz w:val="28"/>
        </w:rPr>
        <w:t>448-ІІІ.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873"/>
        <w:gridCol w:w="933"/>
        <w:gridCol w:w="7573"/>
        <w:gridCol w:w="1833"/>
      </w:tblGrid>
      <w:tr>
        <w:trPr>
          <w:trHeight w:val="5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I. Доходы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132310125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74760 360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16401121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16401121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17633775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17633775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40 725 464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40 718 802 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6 662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1306253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45 063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19 224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11 808 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13 245 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 выданным из государственного бюджета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786 </w:t>
            </w:r>
          </w:p>
        </w:tc>
      </w:tr>
      <w:tr>
        <w:trPr>
          <w:trHeight w:val="5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</w:tr>
      <w:tr>
        <w:trPr>
          <w:trHeight w:val="7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</w:tr>
      <w:tr>
        <w:trPr>
          <w:trHeight w:val="8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</w:tr>
      <w:tr>
        <w:trPr>
          <w:trHeight w:val="10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4 563 </w:t>
            </w:r>
          </w:p>
        </w:tc>
      </w:tr>
      <w:tr>
        <w:trPr>
          <w:trHeight w:val="10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4 563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1256518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1256518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9 769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9 769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9 769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56233743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государственного управления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16254058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районных (городских) бюджетов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16 254 058 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39 979 685 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39979685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53"/>
        <w:gridCol w:w="953"/>
        <w:gridCol w:w="7573"/>
        <w:gridCol w:w="1853"/>
      </w:tblGrid>
      <w:tr>
        <w:trPr>
          <w:trHeight w:val="7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ыс.тенге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2079042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2079042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2079 042</w:t>
            </w:r>
          </w:p>
        </w:tc>
      </w:tr>
      <w:tr>
        <w:trPr>
          <w:trHeight w:val="1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2079042</w:t>
            </w:r>
          </w:p>
        </w:tc>
      </w:tr>
    </w:tbl>
    <w:bookmarkStart w:name="z115"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013"/>
        <w:gridCol w:w="1073"/>
        <w:gridCol w:w="773"/>
        <w:gridCol w:w="6373"/>
        <w:gridCol w:w="1813"/>
      </w:tblGrid>
      <w:tr>
        <w:trPr>
          <w:trHeight w:val="16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тыс.тенге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V. Сальдо по операциям с финансовыми активами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33 069 920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33 085 490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33085490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33085490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33 085 490 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33 085 490 </w:t>
            </w:r>
          </w:p>
        </w:tc>
      </w:tr>
    </w:tbl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1033"/>
        <w:gridCol w:w="1073"/>
        <w:gridCol w:w="7253"/>
        <w:gridCol w:w="1833"/>
      </w:tblGrid>
      <w:tr>
        <w:trPr>
          <w:trHeight w:val="8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тыс.тенге </w:t>
            </w:r>
          </w:p>
        </w:tc>
      </w:tr>
      <w:tr>
        <w:trPr>
          <w:trHeight w:val="3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15 570 </w:t>
            </w:r>
          </w:p>
        </w:tc>
      </w:tr>
      <w:tr>
        <w:trPr>
          <w:trHeight w:val="3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15 570 </w:t>
            </w:r>
          </w:p>
        </w:tc>
      </w:tr>
      <w:tr>
        <w:trPr>
          <w:trHeight w:val="3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15 570 </w:t>
            </w:r>
          </w:p>
        </w:tc>
      </w:tr>
      <w:tr>
        <w:trPr>
          <w:trHeight w:val="3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внутри страны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15 570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013"/>
        <w:gridCol w:w="1053"/>
        <w:gridCol w:w="7273"/>
        <w:gridCol w:w="183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тыс.тенге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VI. Дефицит (профицит) бюджета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1839 019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VII. Финансирование дефицита (использование профицита) бюджета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-1 839 019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займов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970 000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займов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970 000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государственные займы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970 000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970 000 </w:t>
            </w:r>
          </w:p>
        </w:tc>
      </w:tr>
    </w:tbl>
    <w:bookmarkStart w:name="z115"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973"/>
        <w:gridCol w:w="1113"/>
        <w:gridCol w:w="1033"/>
        <w:gridCol w:w="6113"/>
        <w:gridCol w:w="1813"/>
      </w:tblGrid>
      <w:tr>
        <w:trPr>
          <w:trHeight w:val="16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тыс.тенге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3840852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3840852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3840852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3840852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3840852</w:t>
            </w:r>
          </w:p>
        </w:tc>
      </w:tr>
    </w:tbl>
    <w:bookmarkEnd w:id="7"/>
    <w:bookmarkStart w:name="z10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сессии областного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 декабря 2006 года N 330-III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райгор бюджетам для оказания материальной помощи детям-инвалидам, воспитывающихся и обучающихся на дому</w:t>
      </w:r>
      <w:r>
        <w:br/>
      </w:r>
      <w:r>
        <w:rPr>
          <w:rFonts w:ascii="Times New Roman"/>
          <w:b/>
          <w:i w:val="false"/>
          <w:color w:val="000000"/>
        </w:rPr>
        <w:t xml:space="preserve">
тысяч тенге </w:t>
      </w:r>
    </w:p>
    <w:bookmarkStart w:name="z107"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8013"/>
        <w:gridCol w:w="3753"/>
      </w:tblGrid>
      <w:tr>
        <w:trPr>
          <w:trHeight w:val="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9 177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Курмангазинский район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1 425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Индерский район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888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Исатайский район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524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Кзылкугинский район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1 415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Макатский район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Махамбетский район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945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Жылыойский район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Атырау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1 300 </w:t>
            </w:r>
          </w:p>
        </w:tc>
      </w:tr>
    </w:tbl>
    <w:bookmarkEnd w:id="9"/>
    <w:bookmarkStart w:name="z10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сессии областного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декабря 2006 года N 330-III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райгор бюджетам на 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</w:r>
      <w:r>
        <w:br/>
      </w:r>
      <w:r>
        <w:rPr>
          <w:rFonts w:ascii="Times New Roman"/>
          <w:b/>
          <w:i w:val="false"/>
          <w:color w:val="000000"/>
        </w:rPr>
        <w:t xml:space="preserve">
тысяч тенге </w:t>
      </w:r>
    </w:p>
    <w:bookmarkStart w:name="z108"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4373"/>
        <w:gridCol w:w="1373"/>
        <w:gridCol w:w="1913"/>
        <w:gridCol w:w="1933"/>
        <w:gridCol w:w="1873"/>
      </w:tblGrid>
      <w:tr>
        <w:trPr>
          <w:trHeight w:val="16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гигиенические средства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услуг индивидуальными помощниками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услуг специалистами жестового языка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21 250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 район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Индерский район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Исатайский район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Кзылкугинский район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Макатский район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Махамбетский район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642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Жылыойский район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Атырау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13 426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</w:tbl>
    <w:bookmarkEnd w:id="11"/>
    <w:bookmarkStart w:name="z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сессии областного от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 декабря 2006 года N 330-III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райгор бюджетам на компенсацию повышения тарифов абонентской платы за телефон социально защищаемым гражданам, являющимся абонентами городских сетей телекоммуникаций</w:t>
      </w:r>
      <w:r>
        <w:br/>
      </w:r>
      <w:r>
        <w:rPr>
          <w:rFonts w:ascii="Times New Roman"/>
          <w:b/>
          <w:i w:val="false"/>
          <w:color w:val="000000"/>
        </w:rPr>
        <w:t xml:space="preserve">
тысяч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областного маслихата от 04.07.2007 N </w:t>
      </w:r>
      <w:r>
        <w:rPr>
          <w:rFonts w:ascii="Times New Roman"/>
          <w:b w:val="false"/>
          <w:i w:val="false"/>
          <w:color w:val="ff0000"/>
          <w:sz w:val="28"/>
        </w:rPr>
        <w:t>N 448-ІІІ.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7613"/>
        <w:gridCol w:w="2993"/>
      </w:tblGrid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Индерский район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Макатский район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Жылыойский район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Атырау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</w:tr>
    </w:tbl>
    <w:bookmarkStart w:name="z1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сесиии областного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 декабря 2006 года N 330-III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городскому и районным бюджетам на выплату государственных пособий на детей до 18 лет из малообеспеченных семей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 xml:space="preserve">областного маслихата от 10.10.2007 </w:t>
      </w:r>
      <w:r>
        <w:rPr>
          <w:rFonts w:ascii="Times New Roman"/>
          <w:b w:val="false"/>
          <w:i w:val="false"/>
          <w:color w:val="ff0000"/>
          <w:sz w:val="28"/>
        </w:rPr>
        <w:t xml:space="preserve">N </w:t>
      </w:r>
      <w:r>
        <w:rPr>
          <w:rFonts w:ascii="Times New Roman"/>
          <w:b w:val="false"/>
          <w:i w:val="false"/>
          <w:color w:val="000000"/>
          <w:sz w:val="28"/>
        </w:rPr>
        <w:t>17-IV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тысяч тенге </w:t>
      </w:r>
    </w:p>
    <w:bookmarkStart w:name="z118"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4453"/>
        <w:gridCol w:w="1853"/>
        <w:gridCol w:w="2273"/>
        <w:gridCol w:w="213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бюджет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317 570 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154 800 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162 770 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Курмангазинский район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100 118 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53 300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46 818 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Индерский район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46 704 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21 704 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Исатайский район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31 292 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12 000 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19 292 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Кзылкугинский район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45 127 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32 000 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13 127 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Макатский район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11 710 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2 500 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9 210 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Махамбетский район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33 380 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20 000 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13 380 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Жылыойский район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30 182 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10 000 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20 182 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Атырау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19 057 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19 057  </w:t>
            </w:r>
          </w:p>
        </w:tc>
      </w:tr>
    </w:tbl>
    <w:bookmarkEnd w:id="14"/>
    <w:bookmarkStart w:name="z10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сессии областного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декабря 2006 года N 330-III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райгор бюджетам на обеспечение содержания типовых штатов государственных учреждений общего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 xml:space="preserve">
тысяч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8773"/>
        <w:gridCol w:w="213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134 852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Курмангазинский район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34 263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Индерский район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Исатайский район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Кзылкугинский район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22 416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Макатский район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Махамбетский район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Жылыойский район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Атырау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27 971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сесиии областного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декабря 2006 года N 330-III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райгор бюджетам на содержание вновь вводимых объектов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тысяч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в редакции решения областного маслихата от 10.10.2007 N </w:t>
      </w:r>
      <w:r>
        <w:rPr>
          <w:rFonts w:ascii="Times New Roman"/>
          <w:b w:val="false"/>
          <w:i w:val="false"/>
          <w:color w:val="ff0000"/>
          <w:sz w:val="28"/>
        </w:rPr>
        <w:t>17-IV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21"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753"/>
        <w:gridCol w:w="2313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369 886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Курмангазинский район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26 054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Индерский район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21 381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Исатайский район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64 002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Кзылкугинский район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30 537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Макатский район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37 511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Махамбетский район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48 843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Жылыойский район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27 245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Атырау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114 313</w:t>
            </w:r>
          </w:p>
        </w:tc>
      </w:tr>
    </w:tbl>
    <w:bookmarkEnd w:id="16"/>
    <w:bookmarkStart w:name="z10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 к решению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сессий областного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декабря 2006 года N 330-III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райгор бюджетам на организацию питания, проживания и подвоза детей к пунктам тестирования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тыс.тенге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8 в редакции решения областного маслихата от 04.07.2007 N </w:t>
      </w:r>
      <w:r>
        <w:rPr>
          <w:rFonts w:ascii="Times New Roman"/>
          <w:b w:val="false"/>
          <w:i w:val="false"/>
          <w:color w:val="ff0000"/>
          <w:sz w:val="28"/>
        </w:rPr>
        <w:t>366-III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8953"/>
        <w:gridCol w:w="229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6 290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Курмангазинский район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1 365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Индерский район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Исатайский район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Кзылкугинский район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1 034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Макатский район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Махамбетский район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1 265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Жылыойский район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Атырау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1 075 </w:t>
            </w:r>
          </w:p>
        </w:tc>
      </w:tr>
    </w:tbl>
    <w:bookmarkStart w:name="z10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сессии областного от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декабря 2006 года N 330-III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райгор бюджетам на создание лингафонных и мультимедийных кабинетов в государственных учреждениях среднего общего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9 в редакции решения областного маслихата от 04.07.2007 N </w:t>
      </w:r>
      <w:r>
        <w:rPr>
          <w:rFonts w:ascii="Times New Roman"/>
          <w:b w:val="false"/>
          <w:i w:val="false"/>
          <w:color w:val="ff0000"/>
          <w:sz w:val="28"/>
        </w:rPr>
        <w:t>448-ІІІ.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тысяч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8293"/>
        <w:gridCol w:w="2493"/>
      </w:tblGrid>
      <w:tr>
        <w:trPr>
          <w:trHeight w:val="3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№п/п 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99 880 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Курмангазинский район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5 387 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Индерский район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10 774 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Исатайский район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Кзылкугинский район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5 387 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Макатский район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5 387 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Махамбетский район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16 161 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Жылыойский район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16 162 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Атырау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40 622 </w:t>
            </w:r>
          </w:p>
        </w:tc>
      </w:tr>
    </w:tbl>
    <w:bookmarkStart w:name="z11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сессии областного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декабря 2006 года N 330-III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райгор бюджетам на передаваемые административные функции в рамках разграничения полномочий между уровнями государственного управления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
тысяч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4853"/>
        <w:gridCol w:w="1953"/>
        <w:gridCol w:w="1733"/>
        <w:gridCol w:w="2173"/>
      </w:tblGrid>
      <w:tr>
        <w:trPr>
          <w:trHeight w:val="8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сельского хозяйства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22 525  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6 162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16 363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Курмангазинский район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3 075   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1 330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1 745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Индерский район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2 478   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733 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1 745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Исатайский район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2 448   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703  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1 745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Кзылкугинский район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3 043   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1 298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1 745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Макатский район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1 745   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1 745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Махамбетский район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2 448   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703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1 745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Жылыойский район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3 038   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662 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2 376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Атырау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4 250   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733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3 517 </w:t>
            </w:r>
          </w:p>
        </w:tc>
      </w:tr>
    </w:tbl>
    <w:bookmarkStart w:name="z11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сессии областного от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 декабря 2006 года N 330-III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областного бюджета на 2007 год с разделением на бюджетные программы, направленные на реализацию бюджетных проектов (программ) и формирование или увеличение уставного капитала юридических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11 в редакции решения областного маслихата от 10.10.2007 N </w:t>
      </w:r>
      <w:r>
        <w:rPr>
          <w:rFonts w:ascii="Times New Roman"/>
          <w:b w:val="false"/>
          <w:i w:val="false"/>
          <w:color w:val="ff0000"/>
          <w:sz w:val="28"/>
        </w:rPr>
        <w:t>17-IV.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893"/>
        <w:gridCol w:w="1093"/>
        <w:gridCol w:w="9353"/>
      </w:tblGrid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9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проекты </w:t>
            </w:r>
          </w:p>
        </w:tc>
      </w:tr>
      <w:tr>
        <w:trPr>
          <w:trHeight w:val="27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экономики и бюджетного планирования области </w:t>
            </w:r>
          </w:p>
        </w:tc>
      </w:tr>
      <w:tr>
        <w:trPr>
          <w:trHeight w:val="1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27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мобилизационной подготовки и чрезвычайных ситуаций </w:t>
            </w:r>
          </w:p>
        </w:tc>
      </w:tr>
      <w:tr>
        <w:trPr>
          <w:trHeight w:val="5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</w:tr>
      <w:tr>
        <w:trPr>
          <w:trHeight w:val="18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 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3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</w:tr>
      <w:tr>
        <w:trPr>
          <w:trHeight w:val="8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строительство и реконструкцию объектов образования 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</w:tr>
      <w:tr>
        <w:trPr>
          <w:trHeight w:val="16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здравоохранения 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</w:tr>
      <w:tr>
        <w:trPr>
          <w:trHeight w:val="1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  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</w:tr>
      <w:tr>
        <w:trPr>
          <w:trHeight w:val="2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  районов (городов областного значения) на строительство жилья</w:t>
            </w:r>
          </w:p>
        </w:tc>
      </w:tr>
      <w:tr>
        <w:trPr>
          <w:trHeight w:val="11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строительство жилья государственного коммунального жилищного фонда </w:t>
            </w:r>
          </w:p>
        </w:tc>
      </w:tr>
      <w:tr>
        <w:trPr>
          <w:trHeight w:val="5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энергетики икоммунального хозяйства области 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1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пунктов 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</w:tr>
      <w:tr>
        <w:trPr>
          <w:trHeight w:val="13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</w:tr>
      <w:tr>
        <w:trPr>
          <w:trHeight w:val="7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системы водоснабжения </w:t>
            </w:r>
          </w:p>
        </w:tc>
      </w:tr>
      <w:tr>
        <w:trPr>
          <w:trHeight w:val="11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 обустройство инженерно-коммуникационной инфраструктуры </w:t>
            </w:r>
          </w:p>
        </w:tc>
      </w:tr>
      <w:tr>
        <w:trPr>
          <w:trHeight w:val="7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коммунального хозяйства </w:t>
            </w:r>
          </w:p>
        </w:tc>
      </w:tr>
      <w:tr>
        <w:trPr>
          <w:trHeight w:val="2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пунктов </w:t>
            </w:r>
          </w:p>
        </w:tc>
      </w:tr>
      <w:tr>
        <w:trPr>
          <w:trHeight w:val="12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</w:tr>
      <w:tr>
        <w:trPr>
          <w:trHeight w:val="7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теплоэнергетической системы 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энергетики и коммунального хозяйства области 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</w:p>
        </w:tc>
      </w:tr>
      <w:tr>
        <w:trPr>
          <w:trHeight w:val="7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лесное,рыбное хозяйство,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особоохраняемые природные территории, охрана окружающей среды и животного мира, земельные отношения 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</w:p>
        </w:tc>
      </w:tr>
      <w:tr>
        <w:trPr>
          <w:trHeight w:val="2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</w:tr>
      <w:tr>
        <w:trPr>
          <w:trHeight w:val="5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</w:p>
        </w:tc>
      </w:tr>
      <w:tr>
        <w:trPr>
          <w:trHeight w:val="16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связь </w:t>
            </w:r>
          </w:p>
        </w:tc>
      </w:tr>
      <w:tr>
        <w:trPr>
          <w:trHeight w:val="3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пассажирского транспорта и автомобильных дорог 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</w:tr>
    </w:tbl>
    <w:bookmarkStart w:name="z109"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933"/>
        <w:gridCol w:w="1133"/>
        <w:gridCol w:w="9333"/>
      </w:tblGrid>
      <w:tr>
        <w:trPr>
          <w:trHeight w:val="3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9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  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программы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спецалистов со средним профессиональным образованием </w:t>
            </w:r>
          </w:p>
        </w:tc>
      </w:tr>
      <w:tr>
        <w:trPr>
          <w:trHeight w:val="1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</w:tr>
    </w:tbl>
    <w:bookmarkEnd w:id="21"/>
    <w:bookmarkStart w:name="z111"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3"/>
        <w:gridCol w:w="1"/>
        <w:gridCol w:w="1573"/>
        <w:gridCol w:w="1513"/>
        <w:gridCol w:w="75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7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на формирование или увеличение уставного капитала юридических лиц 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государственных предприятий 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 увеличение уставного капитала КГП "Атырау-Акпарат" 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 увеличение уставного капитала КГП "Центр информационных систем и технологий" 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 увеличение уставного капитала КГП "Агросервис" 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увеличение уставного капитала КГП "ОблТрансгаз", формирование и увеличение уставного капитала ТОО "Каспий А", формирование и увеличение уставного капитала КГП "Энергия", формирование и увеличение уставного капитала КГП "ОблТасЖол"</w:t>
            </w:r>
          </w:p>
        </w:tc>
      </w:tr>
    </w:tbl>
    <w:bookmarkEnd w:id="22"/>
    <w:bookmarkStart w:name="z11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сессии областного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 декабря 2006 года N№330-III 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секвестрированию в процессе исполнения местных бюджетов на 2007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3"/>
      </w:tblGrid>
      <w:tr>
        <w:trPr>
          <w:trHeight w:val="30" w:hRule="atLeast"/>
        </w:trPr>
        <w:tc>
          <w:tcPr>
            <w:tcW w:w="1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Образование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Общеобразовательное обучение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Общеобразовательное обучение по специальным образовательным программам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Общеобразовательное обучение одаренных детей в специализированных организациях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Оказание первичной медико-санитарной помощи населению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</w:r>
    </w:p>
    <w:bookmarkStart w:name="z1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 Сноска: приложение 13 изложен в новой редакции 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областного маслихата от 10 октября 2007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N№17-IV. </w:t>
      </w:r>
    </w:p>
    <w:bookmarkEnd w:id="24"/>
    <w:bookmarkStart w:name="z1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сесиии областного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 декабря 2006 года N 330-III 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райгор бюджетам на внедрение системы интерактивного обучения в государственной системе среднего общего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
тысяч тенге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8733"/>
        <w:gridCol w:w="3093"/>
      </w:tblGrid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36 082 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Курмангазинский район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1 866 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Индерский район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2 798 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Исатайский район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1 866 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Кзылкугинский район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2 799 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Макатский район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2 798 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Махамбетский район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2 798 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Атырау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21 157 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