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5aa4" w14:textId="4d65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отдельных административно-территориальных единиц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Южно-Казахстанского областного Маслихата от 30 июня 2006 года за N 23/271-III и постановление Южно-Казахстанского областного Акимата от 1 июля 2006 года за N 228. Зарегистрировано Департаментом юстиции Южно-Казахстанской области 20 июля 2006 года за N 1939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соответствующих территорий и по предложению маслихатов и акиматов Мактааральского, Отрарского районов Южно-Казахстанский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 
</w:t>
      </w:r>
      <w:r>
        <w:rPr>
          <w:rFonts w:ascii="Times New Roman"/>
          <w:b w:val="false"/>
          <w:i w:val="false"/>
          <w:color w:val="000000"/>
          <w:sz w:val="28"/>
        </w:rPr>
        <w:t>
и акимат Южно-Казахстанской области 
</w:t>
      </w:r>
      <w:r>
        <w:rPr>
          <w:rFonts w:ascii="Times New Roman"/>
          <w:b/>
          <w:i w:val="false"/>
          <w:color w:val="000000"/>
          <w:sz w:val="28"/>
        </w:rPr>
        <w:t>
ПОСТАНОВИЛ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Переименовать отдельные административно-территориальные единицы Южно-Казахстанской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Мактааральскому району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Кзылтусский аульный округ - в аульный округ Жолдыбая Нурлыбаева;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Прогресский аульный округ - в аульный округ Аязхана Калыбекова;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Отырарскому району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Караконыр Караконырского аульного округа - в аул Шамши Калдаякова.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