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afac" w14:textId="359a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льготным проездом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N 25/224-3c от 7 февраля 2006 года. Зарегистрировано Управлением юстиции города Шымкента 7 марта 2006 года за N 14-1-23. Утратило силу решением Шымкентского городского маслихата Южно-Казахстанской области от 29 марта 2007 года N 37/372-4c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Шымкентского городского маслихата Южно-Казахстанской области от 29.03.2007 N 37/372-4c.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образовании" от 7 июня 1999 года, подпунктом 4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молодежной политике" от 7 июля 2004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обеспечения льготным проездом отдельных категорий обучающихся и воспитанников организаций образования города Шымкента очной формы обучения, нуждающихся в помощи.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государственной регистрации в управление юстиции.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года N 25/224-3с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льготным проездом отдельных категорий обучающихся и воспитанников организаций образования города Шымкента очной формы обучения, нуждающихся в помощи, путем выплаты   компенсации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и условия обеспечения льготным проездом отдельных категорий обучающихся и воспитанников организаций образования города Шымкента очной формы обучения, нуждающихся в помощи, путем выплаты компенсации.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на выплату компенсации имеют граждане Республики Казахстан в возрасте от четырнадцати до двадцати девяти лет, постоянно проживающие на территории города Шымкента, являющиеся учащимися или воспитанниками организаций образования города Шымкента очной формы обучения.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администратор программы - местный исполнительный орган в области образования города Шымкента;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по определению прав на выплату компенсации на проезд (далее - комиссия) - комиссия, создаваемая отделом внутренней политики города Шымкента (далее - отдел) под председательством заместителя заведующего данного отдела, с обязательным включением в ее состав депутатов Шымкентского городского маслихата и представителей отделов образования и спорта, занятости и социальных программ города Шымкента, молодежных общественных объединений и учебных заведений города Шымкента;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компенсация на проезд - денежная выплата отдельным категориям обучающихся и воспитанников организаций образования города Шымкента очной формы обучения, нуждающимся в помощи для возмещения части стоимости проезда на городском общественном транспорте (кроме такси), выплачиваемая два раза в год в феврале и октябре месяцах;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получатель - учащийся или воспитанник организаций образования города Шымкента очной формы обучения, которым комиссия назначила выплату компенсаций.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получения компенсаций на проезд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компенсаций на проезд учащиеся (воспитанники) представляют в учебные заведения по месту обучения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(нотариально заверенную) и РНН;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 подтверждающие, что его предъявитель относится к категории, указанных в пункте 5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 подтверждающий, что его предъявитель является  учащимся (воспитанником) очной формы обучения организаций образования города Шымкента.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заведения формируют дела и сдают их со списками в отдел.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необходимые для получения компенсаций на проезд, представляются в период с 1 до 30 сентября и с 1 до 31 декабря соответствующего учебного года. Отдел направляет их на рассмотрение комиссии, заседание которой проходит в течении десяти дней в октябре и январе месяцах соответствующего учебного года. В ходе рассмотрения комиссии рекомендуется учитывать категории учащихся (воспитанников), являющихся: сиротами, инвалидами І,ІІ или ІІІ группы, членами семьи в которой один из родителей или оба родителей являются инвалидами І или ІІ группы, членами неполной семьи, членами многодетной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комиссия принимает решение о назначении выплаты компенсации на проезд и определяет сумму компенсации либо отказе в ней.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Назначение компенсаций на проезд осуществляется в пределах средств, предусмотренных городским бюджетом на соответствующий год на эти цели и на сумму не более 3000 (трех тысяч) тенге в полугодие на одного учащегося (воспитанника).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положительного решения получатели, или в случае если получателю не исполнилось шестнадцати лет их родители, опекуны, уведомленные отделом, открывают лицевые счета в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отдел возвращает документы в учебные заведения по месту обучения заявителя с указанием причин отказа.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Механизм финансирования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Выплата компенсации на проезд учащимся (воспитанникам) осуществляется администратором программы за счет средств предусмотренных бюджетной программой 464008 «Социальная поддержка обучающихся и воспитанников организаций образования очной формы обучения» путем перечисления денежных средств на лицевые счета получателей.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Отдел финансов города Шымкента в пределах средств, предусмотренных в бюджете города на соответствующий год, производит финансирование Программы.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Переходные положения 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компенсации на проезд в первом полугодии 2006 года документы указанные в пункте 4 настоящих правил представляются в период с 1 до 25 марта 2006 года. Заседание комиссии будет проходит с 26 марта до 8 апреля 2006 года. Выплата компенсаций на проезд в первом полугодии 2006 года производится в апреле 2006 года.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