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da83" w14:textId="6b9d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2006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28 апреля 2006 года N 3395. Зарегистрировано управлением юстиции города Усть-Каменогорска Департамента юстиции Восточно-Казахстанской области 16 мая 2006 года за N 5-1-36. Утратило силу - в связи с истечением срока действия, на основании письма акимата города Усть-Каменогорска от 11 февраля 2008 года № Ин-6/141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в связи с истечением срока действия, на основании письма акимата города Усть-Каменогорска от 11 февраля 2008 года № Ин-6/141.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19, </w:t>
      </w:r>
      <w:r>
        <w:rPr>
          <w:rFonts w:ascii="Times New Roman"/>
          <w:b w:val="false"/>
          <w:i w:val="false"/>
          <w:color w:val="000000"/>
          <w:sz w:val="28"/>
        </w:rPr>
        <w:t xml:space="preserve">20, </w:t>
      </w:r>
      <w:r>
        <w:rPr>
          <w:rFonts w:ascii="Times New Roman"/>
          <w:b w:val="false"/>
          <w:i w:val="false"/>
          <w:color w:val="000000"/>
          <w:sz w:val="28"/>
        </w:rPr>
        <w:t xml:space="preserve">21,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воинской обязанности и воинской службе" и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в Республике Казахстан", Указом Президента Республики Казахстан от 18 апреля 2006 года N 96 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увольнении в запас военнослужащих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2006 года",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Государственному учреждению "Управление по делам обороны города Усть-Каменогорска" (Сарсенбинов А.Ж.) провести призыв на срочную воинскую службу граждан 1988 года рождения, а также старших призывных возрастов, не имеющих права на отсрочку, в установленные законом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и проведения призыва граждан на срочную воинскую службу создать призывную комиссию в составе: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00"/>
        <w:gridCol w:w="6260"/>
      </w:tblGrid>
      <w:tr>
        <w:trPr>
          <w:trHeight w:val="450" w:hRule="atLeast"/>
        </w:trPr>
        <w:tc>
          <w:tcPr>
            <w:tcW w:w="59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Сарсенбинов Айдын Жакыпбекович </w:t>
            </w:r>
          </w:p>
        </w:tc>
        <w:tc>
          <w:tcPr>
            <w:tcW w:w="62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комиссии, начальник управления по делам обороны (по согласованию) </w:t>
            </w:r>
          </w:p>
        </w:tc>
      </w:tr>
      <w:tr>
        <w:trPr>
          <w:trHeight w:val="450" w:hRule="atLeast"/>
        </w:trPr>
        <w:tc>
          <w:tcPr>
            <w:tcW w:w="59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Ферхо Светлана Ивановна </w:t>
            </w:r>
          </w:p>
        </w:tc>
        <w:tc>
          <w:tcPr>
            <w:tcW w:w="62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комиссии, заместитель акима города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450" w:hRule="atLeast"/>
        </w:trPr>
        <w:tc>
          <w:tcPr>
            <w:tcW w:w="59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Аяганов Батырбек Сейтказинович </w:t>
            </w:r>
          </w:p>
        </w:tc>
        <w:tc>
          <w:tcPr>
            <w:tcW w:w="62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управления внутренних дел города Усть-Каменогорска (по согласованию) </w:t>
            </w:r>
          </w:p>
        </w:tc>
      </w:tr>
      <w:tr>
        <w:trPr>
          <w:trHeight w:val="450" w:hRule="atLeast"/>
        </w:trPr>
        <w:tc>
          <w:tcPr>
            <w:tcW w:w="59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Журавков Игорь Анатольевич </w:t>
            </w:r>
          </w:p>
        </w:tc>
        <w:tc>
          <w:tcPr>
            <w:tcW w:w="62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врач, руководящий работой медицинского персонала, председатель медицинской комиссии (по согласованию) </w:t>
            </w:r>
          </w:p>
        </w:tc>
      </w:tr>
      <w:tr>
        <w:trPr>
          <w:trHeight w:val="450" w:hRule="atLeast"/>
        </w:trPr>
        <w:tc>
          <w:tcPr>
            <w:tcW w:w="59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Турова Татьяна Викторовна </w:t>
            </w:r>
          </w:p>
        </w:tc>
        <w:tc>
          <w:tcPr>
            <w:tcW w:w="62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комиссии (по согласованию)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график работы призывной комиссии управления по делам обороны города Усть-Каменогорска согласно приложению (ДСП).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"Отдел по городу Усть-Каменогорску Департамента здравоохранения Восточно-Казахстанской области" (Абдрашева Б.М.) рекомендовать обеспечить качественное и внеочередное обследование призывников по направлениям призывной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Руководителям предприятий, учреждений, организаций и учебных заведений, независимо от форм собственности, рекомендовать отозвать призывников из командировок (отпусков и т.д.), организовать их оповещение и обеспечить своевременное прибытие на призывной участок по адресу: набережная Красных Орлов, 37.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Меновновского сельского округа (Овчинников С.А.) своевременно оповестить и обеспечить явку призывников на призывную комиссию.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учреждению "Отдел финансов города Усть-Каменогорска" (Анищенко Л.А.) провести необходимое для организации и проведения призыва финансирование администратора программ в пределах утвержденного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Государственному учреждению "Управление внутренних дел города Усть-Каменогорска" (Кабылов А.Ж.) рекомендовать оказать содействие в розыске лиц, уклоняющихся от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выполнением настоящего постановления возложить на заместителя акима города Ферхо С.И.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Усть-Каменогорска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"Управление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"Управление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"Отдел по городу Усть-Каменогорску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Восточно-Казахстанской области"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