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41e4" w14:textId="5884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акцизов на игорный бизнес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Усть-Каменогорского городского Маслихата III созыва от 23 ноября 2006 года N 27/5. Зарегистрировано Управлением юстиции города Усть-Каменогорска Департамента юстиции Восточно-Казахстанской области 11 декабря 2006 года за N 5-1-47. Утратило силу - решением Усть-Каменогорского городского маслихата от 24 июля 2007 года № 35/6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Усть-Каменогорского городского маслихата от 24 июля 2007 года № 35/6.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и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ставок акцизов на игорный бизнес с единицы объекта налогообложения на территории города Усть-Каменогорска (приложение).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Усть-Каменогорского городского маслихата "О ставках акцизов на игорный бизнес" от 29 ноября 2005 года N 18/3 (регистрационный номер N 5-1-16, опубликовано 1 января 2006 года в газете "Дидар", 5 января 2006 года в газете "Рудный Алтай").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2006 года N 27/5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 ставках акцизов на игорный бизнес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13"/>
        <w:gridCol w:w="35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обложения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ставок акцизов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стол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МРП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с денежным выигрышем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МРП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букмекерской конторы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МРП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тотализатора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МРП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*МРП - месячный расчетный показатель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