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a5e9" w14:textId="753a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размещение объектов наружной (визуальной) рекламы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Усть-Каменогорского городского Маслихата III созыва от 23 ноября 2006 года N 27/6. Зарегистрировано Управлением юстиции города Усть-Каменогорска Департамента юстиции Восточно-Казахстанской области 11 декабря 2006 года за N 5-1-48. Утратило силу - решением Усть-Каменогорского городского маслихата от 18 февраля 2009 года N 13/13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решением Усть-Каменогорского городского маслихата от 18 февраля 2009 года N 13/13.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Усть-Каменогорский 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Утвердить прилагаемые ставки платы по объектам рекламы, размещаемым в полосе отвода автомобильных дорог общего пользования и на территории города Усть-Каменогорска.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Усть-Каменогорского городского маслихата "О ставках платы за размещение объектов наружной (визуальной) рекламы" от 11 ноября 2004 года N№9/8 (регистрационный номер 2037, опубликовано 4 декабря 2004 года в газете "Дидар", 4 декабря 2004 года в газете "Рудный Алтай"); от 6 июня 2005 года N 14/3 "О внесении изменений в решение от 11 ноября 2004 года N 9/8 "О ставках платы за размещение объектов наружной (визуальной) рекламы" (регистрационный номер 2382, опубликовано 25 июня 2005 года в газете "Дидар" N 62, 28 июня 2005 года в газете "Рудный Алтай" N 97); от 29 ноября 2005 года N 18/8 "О внесении изменений в решение от 11 ноября 2004 года N 9/8 "О ставках платы за размещение объектов наружной (визуальной) рекламы" (регистрационный номер 5-1-19, опубликовано 1 января 2006 года в газете "Дидар" N 1, 5 января 2006 года в газете "Рудный Алтай" N 1); от 14 февраля 2006 года N 20/17 "О внесении изменений в решение от 11 ноября 2004 года N 9/8 "О ставках платы за размещение объектов наружной (визуальной) рекламы" (регистрационный номер 5-1-30, опубликовано 18 марта 2006 года в газете "Дидар" N 27 и 28 марта 2006 года "Рудный Алтай" N 45-46).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вводится в действие с 1 января 2007 года.    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сессии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Секретарь городского маслихата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23 ноября 2006 года 27/6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Ставки платы по объектам рекламы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613"/>
        <w:gridCol w:w="4293"/>
      </w:tblGrid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Объекты рекламы (наземные, настенные, установленные на крышах и т.д.)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Ставки платы в МРП (в месяц)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Лайтпостер до 1 кв.м., если данный объект превышает 1 кв.м.,  ежемесячная ставка повышается пропорционально увеличению площади объекта рекламы 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 до 3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 до 5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до 10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 до 20кв.м.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20 до 30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 до 60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60 и выше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Призматрон от 10 до 20 кв.м. за одно изображение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Реклама (установка автомобилей на стационарных объектах) от 1 до 30 кв.м.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Каждая сторона из площади объекта облагается отдельно.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