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5f8e" w14:textId="4715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сельских населенных пунктов области и об изменении транскрипций их названий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Западно-Казахстанского областного Маслихата от 18 февраля 2006 года N 25-5 и постановление Западно-Казахстанского областного Акимата от 10 февраля 2006 года N 48. Зарегистрировано Департаментом юстиции Западно-Казахстанской области 13 марта 2006 года N 2956.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постановлением Правительства Республики Казахстан от 5 марта 1996 года </w:t>
      </w:r>
      <w:r>
        <w:rPr>
          <w:rFonts w:ascii="Times New Roman"/>
          <w:b w:val="false"/>
          <w:i w:val="false"/>
          <w:color w:val="000000"/>
          <w:sz w:val="28"/>
        </w:rPr>
        <w:t>N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названий", согласно предложениям и совместным решениям местных исполнительных и представительных органов Бокейординского и Джангалинского районов, учитывая заключение заседания областной ономастической комиссии от 14 декабря 2005 года N 1-3 областной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сельские населенные пункты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Бокейординскому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Урда переименовать в село Хан Ордасы;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Джангалинскому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транскрипции названий "Джангалинский" район на "Жангалинский";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"Джангала" на "Жангала".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