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b891" w14:textId="478b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Западно-Казахстанской области от 24 марта 2006 года N 115 "Вопросы ежегодного призыва граждан призывного возраста на срочную воинскую службу"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октября 2006 года N 322. Зарегистрировано Департаментом юстиции Западно-Казахстанской области 24 октября 2006 года N 2974. Утратило силу - постановление акимата Западно-Казахстанской области от 25 февраля 2010 года N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Западно-Казахстанской области от 25.02.2010 N 24 (принято только на государственном языке).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Западно-Казахстанской области "Вопросы ежегодного призыва граждан призывного возраста на срочную воинскую службу" от 24 марта 2006 года </w:t>
      </w:r>
      <w:r>
        <w:rPr>
          <w:rFonts w:ascii="Times New Roman"/>
          <w:b w:val="false"/>
          <w:i w:val="false"/>
          <w:color w:val="000000"/>
          <w:sz w:val="28"/>
        </w:rPr>
        <w:t>N 115</w:t>
      </w:r>
      <w:r>
        <w:rPr>
          <w:rFonts w:ascii="Times New Roman"/>
          <w:b w:val="false"/>
          <w:i w:val="false"/>
          <w:color w:val="000000"/>
          <w:sz w:val="28"/>
        </w:rPr>
        <w:t xml:space="preserve"> (регистрационный N 2963, опубликовано от 4 апреля 2006 года N 39 в областных газетах "Орал өңірі", "Приуралье")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Государственному учреждению Управлению по мобилизационной подготовке, гражданской обороне, организации предупреждения и ликвидации аварий и стихийных бедствий Западно-Казахстанской области произвести оплату заработной платы и командировочных расходов работников медицинских комиссии".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Утемисова Ш.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