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94cc" w14:textId="dd89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населенных пунктов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11 декабря 2006 года N 33-24 и постановление акимата Западно-Казахстанской области от 13 октября 2006 года N 319. Зарегистрировано Департаментом юстиции Западно-Казахстанской области 22 декабря 2006 года N 2978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предложениям и совместным решениям местных исполнительных и представительных органов Акжаикского, Казталовского районов, учитывая заключение заседания областной ономастической комиссии от  19 июня 2006 года N 1-4 маслихат и акимат области </w:t>
      </w:r>
      <w:r>
        <w:rPr>
          <w:rFonts w:ascii="Times New Roman"/>
          <w:b/>
          <w:i w:val="false"/>
          <w:color w:val="000000"/>
          <w:sz w:val="28"/>
        </w:rPr>
        <w:t>РЕШИЛИ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некоторых населенных пунктов Западно-Казахстанской области, подлежащих  переименованию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и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 Аким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2006 года N 33-24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некоторых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Западно-Казахстанской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
подлежащих переименованию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По Акжаикскому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"село Каленый" Аксуатского аульного округа переименовать в "село Акбулак".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"село Горячкино" Мергеневского аульного округа переименовать в "село Мойылды".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По Казталовскому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изменить транскрипцию в казахском варианте села "Тас-хутор" Талдыкудыкского аульного округа на "Таскүтір".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