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e1db" w14:textId="d3be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февраля 2006 года N 30-4. Зарегистрировано управлением юстиции города Уральска Западно-Казахстанской области 1 марта 2006 года N 7-1-29. Утратило силу - решением Уральского городского маслихата Западно-Казахстанской области от 27 февраля 2007 года N 40-10.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Уральского городского маслихата Западно-Казахстанской области от 2007.02.27 N 40-10.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 обсудив доклад начальника отдела экономики и бюджетного планирования города Уральска Тукранову Г. А., содоклад председателя постоянной комиссии по экономике, бюджету и финансам городского маслихата Капанова К. Х., на основании ст.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1 решения Уральского городского маслихата от 20 декабря 2005 года N 29-3 "О городском бюджете на 2006 год" (регистрационный N 7-1-23 от 28 декабря 2005 года, опубликованное 5, 12, 19 января 2006 года в газете "Пульс города")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- 5 711 878 тыс.тенге,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- 2 861 004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- 78 951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- 1 250 000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- 1 521 923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- 5 442 816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- 269 062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- 269 062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-269 062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- -1 100 000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Движение остатков бюджетных средств - 830 938 тыс. тенге.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решению N 29-3 от 20 декабря 2005 года считать утратившими силу.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приложения 1, 2, 3, 4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города Уральска внести соответствующие изменения в сводный план поступлений, сводный план финансирования бюджетных программ по платежам и сводный план финансирования бюджетных программ по обязательствам.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связи с предложениями депутатов образовать совместную комиссию городского маслихата и городского акимата в составе Джаманбаева А. И., Карагойшина Т. Д., Капанова К. Х., Ажгалиева А. К., Тукрановой Г. А., Потиченко А. А., Аничкина А. А. и поручить ей изучить соответствие бюджетному законодательству выделение через городской бюджет трансфертов на внедрение энергосберегающих технологий на газотурбинной станции в 2005 году.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по экономике, бюджету и финансам.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Ш.Курманалина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А.Истелюев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2006 года N 30-4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1084"/>
        <w:gridCol w:w="4754"/>
        <w:gridCol w:w="27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официальных трансфертов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внутренней политики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физической культуры и спорта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сельского хозяйства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 строительство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архитектуры и градостроительства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2006 года N 30-4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802"/>
        <w:gridCol w:w="1691"/>
        <w:gridCol w:w="1691"/>
        <w:gridCol w:w="802"/>
        <w:gridCol w:w="802"/>
        <w:gridCol w:w="5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Админиcтратор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2006 года N 30-4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075"/>
        <w:gridCol w:w="2267"/>
        <w:gridCol w:w="2267"/>
        <w:gridCol w:w="1075"/>
        <w:gridCol w:w="1076"/>
        <w:gridCol w:w="28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2006 года N 30-4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797"/>
        <w:gridCol w:w="1682"/>
        <w:gridCol w:w="1682"/>
        <w:gridCol w:w="798"/>
        <w:gridCol w:w="798"/>
        <w:gridCol w:w="53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Зачаганского поселкового округа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Круглоозерновского поселкового округа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Деркульского поселкового округа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