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7bfb" w14:textId="27b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N 29-3 "О городском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мая 2006 года N 33-4. Зарегистрировано управлением юстиции города Уральска Западно-Казахстанской области 5 июня 2006 года N 7-1-43. Утратило силу - решением Уральского городского маслихата Западно-Казахстанской области от 27 февраля 2007 года N 40-10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27.02.2007 N 40-10.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 обсудив доклад начальника отдела экономики и бюджетного планирования города Уральска Тукранову Г. А., содоклад председателя постоянной комиссии по экономике, бюджету и финансам городского маслихата Капанова К. Х., на основании ст.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решения Уральского городского маслихата от 20 декабря 2005 года N 29-3 "О городском бюджете на 2006 год" (регистрационный N 7-1-23 от 28 декабря 2005 года, опубликованное 5, 12, 19 января 2006 года в газете "Пульс города"), с учетом внесенных в него изменений и дополнений решениями Уральского городского маслихата: </w:t>
      </w:r>
      <w:r>
        <w:rPr>
          <w:rFonts w:ascii="Times New Roman"/>
          <w:b w:val="false"/>
          <w:i w:val="false"/>
          <w:color w:val="000000"/>
          <w:sz w:val="28"/>
        </w:rPr>
        <w:t>N 30-4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февраля 2006 года (регистрационный N 7-1-29 от 1 марта 2006 года), </w:t>
      </w:r>
      <w:r>
        <w:rPr>
          <w:rFonts w:ascii="Times New Roman"/>
          <w:b w:val="false"/>
          <w:i w:val="false"/>
          <w:color w:val="000000"/>
          <w:sz w:val="28"/>
        </w:rPr>
        <w:t>N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марта 2006 года (регистрационный N 7-1-37 от 29 марта 2006 года), </w:t>
      </w:r>
      <w:r>
        <w:rPr>
          <w:rFonts w:ascii="Times New Roman"/>
          <w:b w:val="false"/>
          <w:i w:val="false"/>
          <w:color w:val="000000"/>
          <w:sz w:val="28"/>
        </w:rPr>
        <w:t>N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апреля 2006 года (регистрационный N 7-1-40 от 2 мая 2006 года)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- 7 231 812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- 2 861 004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- 78 951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- 1 250 000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- 3 041 857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- 8 207 750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-975 938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-975 938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- 975 938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Поступление займов - 1 245 000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Погашение займов - -1 100 000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Движение остатков бюджетных средств - 830 938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3, 4 к решению N 29-3 от 20 декабря 2005 года считать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приложения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города Уральска внести соответствующие изменения в сводный план поступлений,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постоянную комиссию по экономике, бюджету и финансам.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XXXIІ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2006 года N 33-4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53"/>
        <w:gridCol w:w="713"/>
        <w:gridCol w:w="713"/>
        <w:gridCol w:w="5893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7 231 812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2 861 004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548 804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279 230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167 240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70 045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3 041 857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3 041 857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8 207 750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121 604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2 929 168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2 083 411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2 083 411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1 920 771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347 469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336 709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336 709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406 965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369 865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28 026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3 227 186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2 754 262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1 532 661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1 221 601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407 424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407 424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134 043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237 846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161 330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 строительство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221 014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77 738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186 936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975 938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2006 года N 33-4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2006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733"/>
        <w:gridCol w:w="773"/>
        <w:gridCol w:w="813"/>
        <w:gridCol w:w="793"/>
        <w:gridCol w:w="69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2006 года N 33-4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653"/>
        <w:gridCol w:w="713"/>
        <w:gridCol w:w="513"/>
        <w:gridCol w:w="433"/>
        <w:gridCol w:w="7913"/>
      </w:tblGrid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2006 года N 33-4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713"/>
        <w:gridCol w:w="673"/>
        <w:gridCol w:w="473"/>
        <w:gridCol w:w="493"/>
        <w:gridCol w:w="78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