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45196" w14:textId="b0451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Председателя Агентства Республики Казахстан по делам здравоохранения от 6 июня 2000 года N 228 "Об утверждении Правил организации деятельности Дома ребенка и Правил приема детей в Дом ребенка и выписки из него"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здравоохранения Республики Казахстан от 10 января 2007 года N 8. Зарегистрирован в Министерстве юстиции Республики Казахстан 24 января 2007 года N 4522. Утратил силу приказом Министра здравоохранения Республики Казахстан от 22 апреля 2014 года № 206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 силу приказом Министра здравоохранения РК от 22.04.2014 </w:t>
      </w:r>
      <w:r>
        <w:rPr>
          <w:rFonts w:ascii="Times New Roman"/>
          <w:b w:val="false"/>
          <w:i w:val="false"/>
          <w:color w:val="ff0000"/>
          <w:sz w:val="28"/>
        </w:rPr>
        <w:t>№ 206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100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"О браке и семье",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Председателя Агентства Республики Казахстан по делам здравоохранения от 6 июня 2000 года N 228 "Об утверждении Правил организации деятельности Дома ребенка и Правил приема детей в Дом ребенка и выписки из него" (зарегистрирован в Реестре государственной регистрации нормативных правовых актов под N 1221, опубликован в 2000 году в Бюллетене нормативных правовых актов Республики Казахстан N 10, ст. 274)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N 2 к указанному приказу: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Правилах приема детей в Дом ребенка и выписки из него: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пункта 5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"2) решение местного исполнительного органа (органа опеки и попечительства) о направлении ребенка в Дом ребенка;".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организационно-правовой работы Министерства здравоохранения Республики Казахстан (Акрачкова Д.В.) направить настоящий приказ на государственную регистрацию в Министерство юстиции Республики Казахстан и последующее официальное опубликование. 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вице-министра здравоохранения Республики Казахстан Омарова К.Т.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со дня его официального опубликования.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И.о. Министра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