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dcf6" w14:textId="0a0d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Республики Казахстан от 24 сентября 2003 года N 704 "Об утверждении Правил деятельности организаций здравоохранения, оказывающих стационарную помощь"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января 2007 год N 40. Зарегистрирован в Министерстве юстиции Республики Казахстан 6 февраля 2007 года N 4537. Утратил силу приказом и.о. Министра здравоохранения Республики Казахстан от 26 ноября 2009 года № 795.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26.11.2009 № 795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системе здравоохранения", в целях реализации пункта 47 Плана мероприятий по реализации Государственной программы реформирования и развития здравоохранения Республики Казахстан на 2005-2010 годы, утвержденного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24 сентября 2003 года N 704 "Об утверждении Правил деятельности организаций здравоохранения, оказывающих стационарную помощь" (зарегистрированный в Реестре государственной регистрации нормативных правовых актов за N 2529) (далее - приказ) следующее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деятельности организаций здравоохранения, оказывающих стационарную помощь,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подпункта 3) знак препинания "." заменить знаком препинания ";";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4),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хоспис - это медицинская организация, оказывающая квалифицированную стационарную помощь неизлечимым больным в терминальной (конечной) стадии заболевания;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больница сестринского ухода - это медицинская организация, оказывающая стационарную помощь больным пожилого и старческого возраста, в том числе и больным с неизлечимой патологией.";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18 - 22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"18. Организация медицинской помощи в хосписе осуществляется под непосредственным руководством врача.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Медицинская помощь в больнице сестринского ухода осуществляется под руководством среднего медицинского работника и в случаях, когда в условиях стационара нет необходимости в постоянном врачебном наблюдении за пациентом.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Показаниями для госпитализации неизлечимых больных в хоспис, хосписное отделение многопрофильной или специализированной больницы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у больного подтвержденной медицинскими документами онкологической, почечной, печеночной, сердечно-сосудистой, неврологической или другой патологии в терминальной стадии;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необходимость проведения больному квалифицированного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необходимость подбора поддерживающей обезболивающей, детоксикационной или другой симптоматической терапии для последующего перевода больного на лечение в амбулаторных условиях;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необходимость организации консультативной, в том числе психотерапевтической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необходимость проведения паллиативных хирургических вмешательств (лапароцентез, торакоцентез).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Показаниями для госпитализации больных в больницу сестринского ухода или отделение сестринского ухода многопрофильной или специализированной больницы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состояние больного, требующее дальнейшего долечивания и реабилитации в условиях стационара, однако без постоянного врачебного наблюдения;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у больного некупируемого (трудноизлечимого) в домашних условиях болевого или другого синдрома;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необходимость длительных и частых трансфузий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необходимость частой смены перевязки, промывания ран и других манипуляции;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необходимость квалифицированного ухода за больным;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социально-психологических показаний: состояния депрессии у неизлечимого больного, реактивного состояния или конфликтной ситуации в семье, отсутствия бытовых условий для ухода за больным.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Стационарная паллиативная помощь обеспечивает квалифицированное лечение и реабилитацию неизлечимых больных под круглосуточным медицинским наблюдением.".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организационно-правовой работы (Акрачкова Д.В.) направить настоящий приказ на государственную регистрацию в Министерство юстиции Республики Казахстан и обеспечить его официальное опубликование в средствах массовой информации после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в течение десяти дней со дня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