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213a" w14:textId="d8d2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4 марта 2005 года № 74 "Об утверждении Инструкции по применению органами юстиции Правил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февраля 2007 года № 45. Зарегистрирован в Министерстве юстиции Республики Казахстан 2 марта 2007 года № 4557. Утратил силу приказом Министра юстиции Республики Казахстан от 31 декабря 2010 года № 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31.12.2010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деятельности органов юстиции по вопросам регистрации граждан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юстиции Республики Казахстан от 4 марта 2005 года 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применению органами юстиции Правил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Республики Казахстан за N 3513, опубликованный в "Юридической газете" 29 июля 2005 года N 137-138, с внесенными изменениями и дополнениями приказом и.о. Министра юстиции Республики Казахстан от 18 июня 2005 года </w:t>
      </w:r>
      <w:r>
        <w:rPr>
          <w:rFonts w:ascii="Times New Roman"/>
          <w:b w:val="false"/>
          <w:i w:val="false"/>
          <w:color w:val="000000"/>
          <w:sz w:val="28"/>
        </w:rPr>
        <w:t>N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юстиции Республики Казахстан от 4 марта 2005 года N 74 "Об утверждении Инструкции по применению органами юстиции Правил документирования и регистрации населения Республики Казахстан", зарегистрированным в Реестре государственной регистрации нормативных правовых актов Республики Казахстан за N 3683, опубликованным в "Юридической газете" 28 июля 2005 года N 136 и приказом и.о. Министра юстиции Республики Казахстан от 24 июля 2006 года </w:t>
      </w:r>
      <w:r>
        <w:rPr>
          <w:rFonts w:ascii="Times New Roman"/>
          <w:b w:val="false"/>
          <w:i w:val="false"/>
          <w:color w:val="000000"/>
          <w:sz w:val="28"/>
        </w:rPr>
        <w:t>N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юстиции Республики Казахстан от 4 марта 2005 года N 74 "Об утверждении Инструкции по применению органами юстиции Правил документирования и регистрации населения Республики Казахстан", зарегистрированным в Реестре государственной регистрации нормативных правовых актов Республики Казахстан за N 4322, опубликованным в "Юридической газете" 8 августа 2006 года N 144 (1124)),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применению органами юстиции Правил документирования и регистрации населения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оформления регистрации и снятия с регистрации граждан не должен превышать двух рабочих дней.".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