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7514" w14:textId="e9a7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аттестации судебно-медицинских, судебно-психиатрических и судебно-наркологических экспертов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31 января 2007 года № 64. Зарегистрирован в Министерстве юстиции Республики Казахстан 2 марта 2007 года № 4558. Утратил силу приказом Министра здравоохранения Республики Казахстан от 12 июля 2010 года № 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12.07.2010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судебной экспертизе", в целях совершенствования судебной экспертной деятельности,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проведению аттестации судебно-медицинских, судебно-психиатрических и судебно-наркологических экспертов.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контролю в сфере оказания медицинских услуг Министерства здравоохранения Республики Казахстан (Мусину Е.М.)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(Акрачковой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2007 года N 64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проведению аттестации судебно-медицинских,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судебно-психиатрических и судебно-наркологических экспертов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</w:t>
      </w:r>
      <w:r>
        <w:rPr>
          <w:rFonts w:ascii="Times New Roman"/>
          <w:b w:val="false"/>
          <w:i w:val="false"/>
          <w:color w:val="000000"/>
          <w:sz w:val="28"/>
        </w:rPr>
        <w:t>проведению 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судебно-медицинских, судебно-психиатрических, судебно-наркологических экспертов принята в целях детализации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судебной экспертизе" и регламентирует процедуру аттестации судебно-медицинских, судебно-психиатрических, судебно-наркологических экспертов.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используются следующие понятия: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-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по контролю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сфере оказания медицинских услуг Министерства здравоохранения Республики Казахстан;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судебной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 судебной медицины Министерства здравоохранения Республики Казахстан и его территориальные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специализированные подразделения государственных органов и организаций, к функциям которых отнесено производство судебной экспертизы в соответствии с законодательством Республики Казахстан, за исключением подразделений государственных органов, на которые законодательством Республики Казахстан возложены функции уголовного преследования;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апелляционная комиссия - комиссия, создаваемая государственным органом, в целях рассмотрения споров, возникающих при проведении аттестации судебно-медицинских, судебно-психиатрических, судебно-наркологических экспертов.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Аттестация судебно-медицинских, судебно-психиатрических, судебно-наркологических экспертов - периодически осуществляемая процедура определения уровня профессиональной подготовки судебных экспертов и соответствия аттестуемого лица занимаемой должности.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Аттестация проводится каждые пять лет аттестационной комиссией, создаваемой государственным органом, состав которой утверждается его первым руководителем.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Аттестационная комиссия состоит из членов и секретаря комиссии. Из числа членов аттестационной комиссии назначается председатель. Количество членов аттестационной комиссии должно составлять не менее семи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аттестационной комиссии входят: представители государственного органа, организаций медицинской науки и образования, органов судебной экспертизы, практического здравоохранения и неправительственных организаций.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Аттестации подлежат судебно-медицинские, судебно-психиатрические, судебно-наркологические эксперты, которым в результате сдачи квалификационного экзамена комиссией государственного органа присвоена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право производства определенного вида судебно-медицинской, судебно-психиатрической или судебно-наркологической экспертизы.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Процедура рассмотрения аттестационных материалов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судебной экспертизы представляют в территориальные управления государственного органа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списки лиц, подлежащих аттестации, в сроки, определяемые руководителем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характеристику руководителя органа судебной экспертизы на судебно-медицинского, судебно-психиатрического, судебно-наркологического эксперта, содержащую сведения о профессиональной деятельности, наличии поощрений и дисциплинарных взысканий;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заверенную копию диплома о высшем профессиональном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трудовой книжки, заверенную руководителем кадровой службы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</w:t>
      </w:r>
      <w:r>
        <w:rPr>
          <w:rFonts w:ascii="Times New Roman"/>
          <w:b w:val="false"/>
          <w:i w:val="false"/>
          <w:color w:val="000000"/>
          <w:sz w:val="28"/>
        </w:rPr>
        <w:t>сертификата специалиста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занятия медицинской деятельностью (для лиц с медицинским образованием);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 о прохождении курсов повышения квалификации, специализации, заверенные руководителем кадровой службы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нотариально заверенную копию о присвоении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квалификационного свидетельства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право производства определенного вида судебно-медицинской, судебно-психиатрической, судебно-наркологической экспертизы.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Территориальные управления государственного органа, изучив и проанализировав аттестационные материалы аттестуемых, направляют их в аттестационную комиссию государственного органа не позднее 10 дней до начала ее заседания.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Проведение аттестации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Аттестация проводится в виде собеседования, в сроки, определяемые руководителем государственного органа.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собеседования оценивается профессиональный уровень судебного эксперта.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аттестационной комиссии считается правомочным, если на заседании комиссии присутствовало не менее 2/3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голосования определяются большинством голосов членов комиссии, принявших участие в заседании. В случае равенства голосов принятым считается решение, за которое проголосовал председатель комиссии.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аттестации, аттестационная комиссия выносит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аттестован;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аттестован.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аттестации оформляются в виде протокола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принятия аттестационной комиссией решения об отказе в присвоении аттестационного свидетельства в протоколе заседания должны быть указаны мотивы отказа.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о выдаче или отказе в выдаче аттестационного свидетельства оформляется в виде приказа руководителя государственного органа.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Аттестационное свидетельство выдается в течении месяца со дня заседания аттестационной комиссии сроком на 5 лет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Аттестационное свидетельство является документом, подтверждающим юридическую силу квалификационного свидетельства на право производства определенного вида судебно-медицинской, судебно-психиатрической, судебно-наркологической экспертизы на соответствие аттестуемого лица занимаемой должности.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Аттестационное свидетельство не имеет юридической силы при отсутствии и лишении квалификационного свидетельства на право производства определенного вида судебно-медицинской, судебно-психиатрической, судебно-наркологической экспертизы, а также в случаях его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аттестационного свидетельства эксперта хранится в его личном деле.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Судебно-медицинский, судебно-психиатрический, судебно-наркологический эксперт, не прошедший аттестацию имеет право на повторное прохождение аттестации по истечении шести месяцев, при условии прохождения курсов повышения квалификации по специальности.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Споры, возникающие при проведении аттестации, рассматриваются апелляционной комиссией или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судебном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аттестации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судебно-медицинских, судебно-психиатрических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судебно-наркологических экспертов       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Протокол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заседания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от "____" _________200__года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Должность________________________________________________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Дата заседания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Результат собеседования__________________________________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Результаты голосования членов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принятию решения: "за" ______, "против" _____ голосов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Решение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комиссии: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аттестации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судебно-медицинских, судебно-психиатрических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судебно-наркологических экспертов       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Аттестационное свидетельство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аттестационное свидетельство выдано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специальности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он(а) прошел аттестацию судебных экспертов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руководителя Комитета по контролю в сфере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услуг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"____"_________200__года 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"___"___________200__года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 действительно до "_____"___________20__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"Подпись руководителя Комитета по контролю в сфере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услуг Министерства здравоохранения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"Место печати"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