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9fd2" w14:textId="2939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выявления, создания, аттестации и учета объектов селекционно-семеноводческого назначения на участках государственного лесного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лесного и охотничьего хозяйства Министерства сельского хозяйства Республики Казахстан от 30 января 2007 года № 39. Зарегистрирован в Министерстве юстиции Республики Казахстан 5 марта 2007 года № 4561. Утратил силу приказом и.о. Министра сельского хозяйства Республики Казахстан от 24 декабря 2010 года № 784</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сельского хозяйства РК от 24.12.2010 </w:t>
      </w:r>
      <w:r>
        <w:rPr>
          <w:rFonts w:ascii="Times New Roman"/>
          <w:b w:val="false"/>
          <w:i w:val="false"/>
          <w:color w:val="ff0000"/>
          <w:sz w:val="28"/>
        </w:rPr>
        <w:t>№ 784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статьи 77 </w:t>
      </w:r>
      <w:r>
        <w:rPr>
          <w:rFonts w:ascii="Times New Roman"/>
          <w:b w:val="false"/>
          <w:i w:val="false"/>
          <w:color w:val="000000"/>
          <w:sz w:val="28"/>
        </w:rPr>
        <w:t xml:space="preserve">Лесного кодекса Республики Казахстан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Правила выявления, создания, аттестации и учета объектов селекционно-семеноводческого назначения на участках государственного лесного фонда. </w:t>
      </w:r>
    </w:p>
    <w:bookmarkEnd w:id="1"/>
    <w:bookmarkStart w:name="z3" w:id="2"/>
    <w:p>
      <w:pPr>
        <w:spacing w:after="0"/>
        <w:ind w:left="0"/>
        <w:jc w:val="both"/>
      </w:pPr>
      <w:r>
        <w:rPr>
          <w:rFonts w:ascii="Times New Roman"/>
          <w:b w:val="false"/>
          <w:i w:val="false"/>
          <w:color w:val="000000"/>
          <w:sz w:val="28"/>
        </w:rPr>
        <w:t xml:space="preserve">
      2. Настоящий приказ вводится в действие по истечении десяти календарный дней после его первого официального опубликования. </w:t>
      </w:r>
    </w:p>
    <w:bookmarkEnd w:id="2"/>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лесного и охотничьего хозяйства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января 2007 года N 39        </w:t>
      </w:r>
    </w:p>
    <w:bookmarkStart w:name="z4"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выявления, создания, аттестации и учета объектов </w:t>
      </w:r>
      <w:r>
        <w:br/>
      </w:r>
      <w:r>
        <w:rPr>
          <w:rFonts w:ascii="Times New Roman"/>
          <w:b/>
          <w:i w:val="false"/>
          <w:color w:val="000000"/>
        </w:rPr>
        <w:t xml:space="preserve">
селекционно-семеноводческого назначения </w:t>
      </w:r>
      <w:r>
        <w:br/>
      </w:r>
      <w:r>
        <w:rPr>
          <w:rFonts w:ascii="Times New Roman"/>
          <w:b/>
          <w:i w:val="false"/>
          <w:color w:val="000000"/>
        </w:rPr>
        <w:t xml:space="preserve">
на участках государственного лесного фонда </w:t>
      </w:r>
    </w:p>
    <w:bookmarkEnd w:id="3"/>
    <w:bookmarkStart w:name="z5" w:id="4"/>
    <w:p>
      <w:pPr>
        <w:spacing w:after="0"/>
        <w:ind w:left="0"/>
        <w:jc w:val="left"/>
      </w:pPr>
      <w:r>
        <w:rPr>
          <w:rFonts w:ascii="Times New Roman"/>
          <w:b/>
          <w:i w:val="false"/>
          <w:color w:val="000000"/>
        </w:rPr>
        <w:t xml:space="preserve"> 
  1. Основные положения </w:t>
      </w:r>
    </w:p>
    <w:bookmarkEnd w:id="4"/>
    <w:p>
      <w:pPr>
        <w:spacing w:after="0"/>
        <w:ind w:left="0"/>
        <w:jc w:val="both"/>
      </w:pPr>
      <w:r>
        <w:rPr>
          <w:rFonts w:ascii="Times New Roman"/>
          <w:b w:val="false"/>
          <w:i w:val="false"/>
          <w:color w:val="000000"/>
          <w:sz w:val="28"/>
        </w:rPr>
        <w:t xml:space="preserve">      1. Правила выявления, создания, аттестации и учета объектов селекционно-семеноводческого назначения на участках государственного лесного фонда (далее - Правила) разработаны в соответствии со  </w:t>
      </w:r>
      <w:r>
        <w:rPr>
          <w:rFonts w:ascii="Times New Roman"/>
          <w:b w:val="false"/>
          <w:i w:val="false"/>
          <w:color w:val="000000"/>
          <w:sz w:val="28"/>
        </w:rPr>
        <w:t xml:space="preserve">статьей 77 </w:t>
      </w:r>
      <w:r>
        <w:rPr>
          <w:rFonts w:ascii="Times New Roman"/>
          <w:b w:val="false"/>
          <w:i w:val="false"/>
          <w:color w:val="000000"/>
          <w:sz w:val="28"/>
        </w:rPr>
        <w:t xml:space="preserve">Лесного Кодекса Республики Казахстан с целью регламентирования мероприятий по формированию постоянной лесосеменной базы (далее - ПЛСБ) и получения лесных семян и посадочного материала с ценными наследственными свойствами и высокими посевными качествами для воспроизводства лесов и лесоразведения. </w:t>
      </w:r>
    </w:p>
    <w:bookmarkStart w:name="z6" w:id="5"/>
    <w:p>
      <w:pPr>
        <w:spacing w:after="0"/>
        <w:ind w:left="0"/>
        <w:jc w:val="both"/>
      </w:pPr>
      <w:r>
        <w:rPr>
          <w:rFonts w:ascii="Times New Roman"/>
          <w:b w:val="false"/>
          <w:i w:val="false"/>
          <w:color w:val="000000"/>
          <w:sz w:val="28"/>
        </w:rPr>
        <w:t xml:space="preserve">
      2. Основные понятия, используемые в настоящих Правилах: </w:t>
      </w:r>
    </w:p>
    <w:bookmarkEnd w:id="5"/>
    <w:bookmarkStart w:name="z7" w:id="6"/>
    <w:p>
      <w:pPr>
        <w:spacing w:after="0"/>
        <w:ind w:left="0"/>
        <w:jc w:val="both"/>
      </w:pPr>
      <w:r>
        <w:rPr>
          <w:rFonts w:ascii="Times New Roman"/>
          <w:b w:val="false"/>
          <w:i w:val="false"/>
          <w:color w:val="000000"/>
          <w:sz w:val="28"/>
        </w:rPr>
        <w:t xml:space="preserve">
      1) акклиматизация - одна из форм интродукции растений, когда приспособление популяции к новым условиям среды происходит вследствие генетического сдвига на основе естественного или искусственного отбора; </w:t>
      </w:r>
    </w:p>
    <w:bookmarkEnd w:id="6"/>
    <w:bookmarkStart w:name="z8" w:id="7"/>
    <w:p>
      <w:pPr>
        <w:spacing w:after="0"/>
        <w:ind w:left="0"/>
        <w:jc w:val="both"/>
      </w:pPr>
      <w:r>
        <w:rPr>
          <w:rFonts w:ascii="Times New Roman"/>
          <w:b w:val="false"/>
          <w:i w:val="false"/>
          <w:color w:val="000000"/>
          <w:sz w:val="28"/>
        </w:rPr>
        <w:t xml:space="preserve">
      2) архивно-маточные плантации - плантации, создаваемые с целью сохранения генетического фонда отобранных ценных форм древесных пород (например, плюсовых деревьев) на основе применения вегетативных способов размножения; </w:t>
      </w:r>
    </w:p>
    <w:bookmarkEnd w:id="7"/>
    <w:bookmarkStart w:name="z9" w:id="8"/>
    <w:p>
      <w:pPr>
        <w:spacing w:after="0"/>
        <w:ind w:left="0"/>
        <w:jc w:val="both"/>
      </w:pPr>
      <w:r>
        <w:rPr>
          <w:rFonts w:ascii="Times New Roman"/>
          <w:b w:val="false"/>
          <w:i w:val="false"/>
          <w:color w:val="000000"/>
          <w:sz w:val="28"/>
        </w:rPr>
        <w:t xml:space="preserve">
      3) изоляция плантаций - условия, предотвращающие процесс опыления лесосеменных плантаций нежелательной пыльцой, главным образом от естественных насаждений (фоновой пыльцой); </w:t>
      </w:r>
    </w:p>
    <w:bookmarkEnd w:id="8"/>
    <w:bookmarkStart w:name="z10" w:id="9"/>
    <w:p>
      <w:pPr>
        <w:spacing w:after="0"/>
        <w:ind w:left="0"/>
        <w:jc w:val="both"/>
      </w:pPr>
      <w:r>
        <w:rPr>
          <w:rFonts w:ascii="Times New Roman"/>
          <w:b w:val="false"/>
          <w:i w:val="false"/>
          <w:color w:val="000000"/>
          <w:sz w:val="28"/>
        </w:rPr>
        <w:t xml:space="preserve">
      4) лесосеменные плантации (далее - ЛСП) - искусственно создаваемые на основе применения различных методов селекции насаждения, предназначенные для получения семян с ценными наследственными свойствами; </w:t>
      </w:r>
    </w:p>
    <w:bookmarkEnd w:id="9"/>
    <w:bookmarkStart w:name="z11" w:id="10"/>
    <w:p>
      <w:pPr>
        <w:spacing w:after="0"/>
        <w:ind w:left="0"/>
        <w:jc w:val="both"/>
      </w:pPr>
      <w:r>
        <w:rPr>
          <w:rFonts w:ascii="Times New Roman"/>
          <w:b w:val="false"/>
          <w:i w:val="false"/>
          <w:color w:val="000000"/>
          <w:sz w:val="28"/>
        </w:rPr>
        <w:t xml:space="preserve">
      5) ЛСП вегетативного происхождения - ЛСП, закладываемые с использованием материала вегетативного происхождения; </w:t>
      </w:r>
    </w:p>
    <w:bookmarkEnd w:id="10"/>
    <w:bookmarkStart w:name="z12" w:id="11"/>
    <w:p>
      <w:pPr>
        <w:spacing w:after="0"/>
        <w:ind w:left="0"/>
        <w:jc w:val="both"/>
      </w:pPr>
      <w:r>
        <w:rPr>
          <w:rFonts w:ascii="Times New Roman"/>
          <w:b w:val="false"/>
          <w:i w:val="false"/>
          <w:color w:val="000000"/>
          <w:sz w:val="28"/>
        </w:rPr>
        <w:t xml:space="preserve">
      6) ЛСП второго поколения (порядка) - ЛСП, создаваемые на основе использования исходного материала, проверенного на комбинационную способность; </w:t>
      </w:r>
    </w:p>
    <w:bookmarkEnd w:id="11"/>
    <w:bookmarkStart w:name="z13" w:id="12"/>
    <w:p>
      <w:pPr>
        <w:spacing w:after="0"/>
        <w:ind w:left="0"/>
        <w:jc w:val="both"/>
      </w:pPr>
      <w:r>
        <w:rPr>
          <w:rFonts w:ascii="Times New Roman"/>
          <w:b w:val="false"/>
          <w:i w:val="false"/>
          <w:color w:val="000000"/>
          <w:sz w:val="28"/>
        </w:rPr>
        <w:t xml:space="preserve">
      7) ЛСП клоновые - ЛСП, создаваемые с использованием вегетативного потомства (клонов) плюсовых или элитных деревьев; </w:t>
      </w:r>
    </w:p>
    <w:bookmarkEnd w:id="12"/>
    <w:bookmarkStart w:name="z14" w:id="13"/>
    <w:p>
      <w:pPr>
        <w:spacing w:after="0"/>
        <w:ind w:left="0"/>
        <w:jc w:val="both"/>
      </w:pPr>
      <w:r>
        <w:rPr>
          <w:rFonts w:ascii="Times New Roman"/>
          <w:b w:val="false"/>
          <w:i w:val="false"/>
          <w:color w:val="000000"/>
          <w:sz w:val="28"/>
        </w:rPr>
        <w:t xml:space="preserve">
      8) ЛСП первого поколения - ЛСП, при закладке которых в качестве исходного материала используются маточники (плюсовые деревья), отобранные по фенотипическим признакам; </w:t>
      </w:r>
    </w:p>
    <w:bookmarkEnd w:id="13"/>
    <w:bookmarkStart w:name="z15" w:id="14"/>
    <w:p>
      <w:pPr>
        <w:spacing w:after="0"/>
        <w:ind w:left="0"/>
        <w:jc w:val="both"/>
      </w:pPr>
      <w:r>
        <w:rPr>
          <w:rFonts w:ascii="Times New Roman"/>
          <w:b w:val="false"/>
          <w:i w:val="false"/>
          <w:color w:val="000000"/>
          <w:sz w:val="28"/>
        </w:rPr>
        <w:t xml:space="preserve">
      9) ЛСП семенного происхождения - плантации, при закладке которых используются семьи, полученные от контролируемого опыления маточников (сибсы) или свободного опыления (полусибсы); </w:t>
      </w:r>
    </w:p>
    <w:bookmarkEnd w:id="14"/>
    <w:bookmarkStart w:name="z16" w:id="15"/>
    <w:p>
      <w:pPr>
        <w:spacing w:after="0"/>
        <w:ind w:left="0"/>
        <w:jc w:val="both"/>
      </w:pPr>
      <w:r>
        <w:rPr>
          <w:rFonts w:ascii="Times New Roman"/>
          <w:b w:val="false"/>
          <w:i w:val="false"/>
          <w:color w:val="000000"/>
          <w:sz w:val="28"/>
        </w:rPr>
        <w:t xml:space="preserve">
      10) постоянные лесосеменные участки (далее - ПЛСУ) - специально сформированные маточные насаждения для получения нормальных и улучшенных семян в течение длительного периода. ПЛСУ закладываются в высокопродуктивных высококачественных насаждениях естественного (реже искусственного) происхождения. </w:t>
      </w:r>
      <w:r>
        <w:br/>
      </w:r>
      <w:r>
        <w:rPr>
          <w:rFonts w:ascii="Times New Roman"/>
          <w:b w:val="false"/>
          <w:i w:val="false"/>
          <w:color w:val="000000"/>
          <w:sz w:val="28"/>
        </w:rPr>
        <w:t xml:space="preserve">
      3. Создание постоянной лесосеменной базы осуществляется специализированными организациями в области лесной селекции и семеноводства в соответствии с потребностью в семенах и посадочном материале для воспроизводства лесов и лесоразведения. </w:t>
      </w:r>
      <w:r>
        <w:br/>
      </w:r>
      <w:r>
        <w:rPr>
          <w:rFonts w:ascii="Times New Roman"/>
          <w:b w:val="false"/>
          <w:i w:val="false"/>
          <w:color w:val="000000"/>
          <w:sz w:val="28"/>
        </w:rPr>
        <w:t xml:space="preserve">
      4. Критерии для выявления и создания объектов селекционно-семеноводческого назначения зависят от лесорастительной зоны, типа лесорастительных условий, биологических особенностей отдельных видов лесных растений, их возраста и состоянии, а также целей их выявления и создания. </w:t>
      </w:r>
      <w:r>
        <w:br/>
      </w:r>
      <w:r>
        <w:rPr>
          <w:rFonts w:ascii="Times New Roman"/>
          <w:b w:val="false"/>
          <w:i w:val="false"/>
          <w:color w:val="000000"/>
          <w:sz w:val="28"/>
        </w:rPr>
        <w:t xml:space="preserve">
      5. Формирование объектов селекционно-семеноводческого назначения, установление режима их эксплуатации на участках государственного лесного фонда определяется проектами, прошедшими государственную экологическую экспертизу, разработанными лесоустроительными и другими проектно-изыскательскими и научными организациями, специализирующимися в этой области. </w:t>
      </w:r>
    </w:p>
    <w:bookmarkEnd w:id="15"/>
    <w:bookmarkStart w:name="z17" w:id="16"/>
    <w:p>
      <w:pPr>
        <w:spacing w:after="0"/>
        <w:ind w:left="0"/>
        <w:jc w:val="left"/>
      </w:pPr>
      <w:r>
        <w:rPr>
          <w:rFonts w:ascii="Times New Roman"/>
          <w:b/>
          <w:i w:val="false"/>
          <w:color w:val="000000"/>
        </w:rPr>
        <w:t xml:space="preserve"> 
  2. Лесосеменные плантации </w:t>
      </w:r>
    </w:p>
    <w:bookmarkEnd w:id="16"/>
    <w:p>
      <w:pPr>
        <w:spacing w:after="0"/>
        <w:ind w:left="0"/>
        <w:jc w:val="both"/>
      </w:pPr>
      <w:r>
        <w:rPr>
          <w:rFonts w:ascii="Times New Roman"/>
          <w:b w:val="false"/>
          <w:i w:val="false"/>
          <w:color w:val="000000"/>
          <w:sz w:val="28"/>
        </w:rPr>
        <w:t xml:space="preserve">      6. Лесосеменные плантации подразделяются на три категории: на плантации первого порядка, повышенной генетической ценности и второго порядка. </w:t>
      </w:r>
      <w:r>
        <w:br/>
      </w:r>
      <w:r>
        <w:rPr>
          <w:rFonts w:ascii="Times New Roman"/>
          <w:b w:val="false"/>
          <w:i w:val="false"/>
          <w:color w:val="000000"/>
          <w:sz w:val="28"/>
        </w:rPr>
        <w:t xml:space="preserve">
      7. По способу размножения исходного материала лесосеменные плантации могут быть вегетативного происхождения или клоновые, в том числе прививочные, создаваемые прививкой черенков плюсовых деревьев на молодые подвои и корнесобственные, создаваемые посадкой укорененных частей маточных деревьев, а так же семенного происхождения или семейственные, создаваемые посадкой сеянцев или саженцев, выращенных из семян плюсовых деревьев или создаваемые посевом семян этих деревьев. </w:t>
      </w:r>
      <w:r>
        <w:br/>
      </w:r>
      <w:r>
        <w:rPr>
          <w:rFonts w:ascii="Times New Roman"/>
          <w:b w:val="false"/>
          <w:i w:val="false"/>
          <w:color w:val="000000"/>
          <w:sz w:val="28"/>
        </w:rPr>
        <w:t xml:space="preserve">
      8. Выбор способа закладки ЛСП определяется в проектах в соответствии с биологическими особенностями древесной породы, лесорастительными условиями и интенсивностью ведения лесного хозяйства в регионе. </w:t>
      </w:r>
      <w:r>
        <w:br/>
      </w:r>
      <w:r>
        <w:rPr>
          <w:rFonts w:ascii="Times New Roman"/>
          <w:b w:val="false"/>
          <w:i w:val="false"/>
          <w:color w:val="000000"/>
          <w:sz w:val="28"/>
        </w:rPr>
        <w:t xml:space="preserve">
      9. Исходя из целей селекции, на ЛСП первого порядка группируют потомства плюсовых деревьев, отобранных по одному или нескольким селектируемым признакам. </w:t>
      </w:r>
      <w:r>
        <w:br/>
      </w:r>
      <w:r>
        <w:rPr>
          <w:rFonts w:ascii="Times New Roman"/>
          <w:b w:val="false"/>
          <w:i w:val="false"/>
          <w:color w:val="000000"/>
          <w:sz w:val="28"/>
        </w:rPr>
        <w:t xml:space="preserve">
      10. На ЛСП концентрируют потомства плюсовых деревьев одной или нескольких популяций данного лесосеменного района. Допускается создание ЛСП потомствами плюсовых деревьев соседних лесосеменных районов, а для интродуцентов - соседних лесорастительных или флористических районов. </w:t>
      </w:r>
      <w:r>
        <w:br/>
      </w:r>
      <w:r>
        <w:rPr>
          <w:rFonts w:ascii="Times New Roman"/>
          <w:b w:val="false"/>
          <w:i w:val="false"/>
          <w:color w:val="000000"/>
          <w:sz w:val="28"/>
        </w:rPr>
        <w:t xml:space="preserve">
      В отдельных случаях целесообразно перемещение клонов (семей) для создания ЛСП на более отдаленные расстояния, то есть за пределы естественного ареала, если это способствует усилению плодоношения и улучшению вызревания семян. Семена с таких ЛСП используют в соответствии с лесосеменным районированием для района происхождения исходных плюсовых деревьев. </w:t>
      </w:r>
      <w:r>
        <w:br/>
      </w:r>
      <w:r>
        <w:rPr>
          <w:rFonts w:ascii="Times New Roman"/>
          <w:b w:val="false"/>
          <w:i w:val="false"/>
          <w:color w:val="000000"/>
          <w:sz w:val="28"/>
        </w:rPr>
        <w:t xml:space="preserve">
      В горных условиях ЛСП закладывают по высотным поясам или популяциям, при этом возможна их закладка на меньших высотах, чем местообитание плюсовых деревьев. Пределы географических, высотных и лесотипологических перемещений клонов (семей) регламентируются рекомендациями научных организаций. </w:t>
      </w:r>
      <w:r>
        <w:br/>
      </w:r>
      <w:r>
        <w:rPr>
          <w:rFonts w:ascii="Times New Roman"/>
          <w:b w:val="false"/>
          <w:i w:val="false"/>
          <w:color w:val="000000"/>
          <w:sz w:val="28"/>
        </w:rPr>
        <w:t xml:space="preserve">
      11. Подбор деревьев для размещения на ЛСП проводят с учетом типов или групп типов условий местопроизрастания этих деревьев. Для древесных пород, имеющих хорошо выраженные фенологические формы (сосна, ель, береза, саксаул) закладку ЛСП осуществляют раздельно рано- и поздно-распускающимися формами. </w:t>
      </w:r>
      <w:r>
        <w:br/>
      </w:r>
      <w:r>
        <w:rPr>
          <w:rFonts w:ascii="Times New Roman"/>
          <w:b w:val="false"/>
          <w:i w:val="false"/>
          <w:color w:val="000000"/>
          <w:sz w:val="28"/>
        </w:rPr>
        <w:t xml:space="preserve">
      12. Представительство клонов (семей) плюсовых деревьев на ЛСП обеспечивает сохранение в семенном потомстве генотипического разнообразия природных популяций, сведение к минимуму внутривидового скрещивания и наибольшее проявление селектируемых признаков, для чего ЛСП представляется потомством не менее 25-ти плюсовых деревьев. При создании ЛСП блоками (полями) в течение нескольких вегетационных периодов, указанное количество потомств плюсовых деревьев представляется не более чем на трех примыкающих блоках (полях). </w:t>
      </w:r>
      <w:r>
        <w:br/>
      </w:r>
      <w:r>
        <w:rPr>
          <w:rFonts w:ascii="Times New Roman"/>
          <w:b w:val="false"/>
          <w:i w:val="false"/>
          <w:color w:val="000000"/>
          <w:sz w:val="28"/>
        </w:rPr>
        <w:t xml:space="preserve">
      При создании ЛСП из представителей плюсовых деревьев, обладающих специфической комбинационной способностью, допускается сокращение числа клонов до пределов, ограниченных количеством отобранных плюсовых деревьев. </w:t>
      </w:r>
      <w:r>
        <w:br/>
      </w:r>
      <w:r>
        <w:rPr>
          <w:rFonts w:ascii="Times New Roman"/>
          <w:b w:val="false"/>
          <w:i w:val="false"/>
          <w:color w:val="000000"/>
          <w:sz w:val="28"/>
        </w:rPr>
        <w:t xml:space="preserve">
      Использование меньшего количества клонов (семей) допускается при создании ЛСП первого порядка, предназначенных для производства семян с целью выращивания насаждений специального хозяйственного назначения. </w:t>
      </w:r>
      <w:r>
        <w:br/>
      </w:r>
      <w:r>
        <w:rPr>
          <w:rFonts w:ascii="Times New Roman"/>
          <w:b w:val="false"/>
          <w:i w:val="false"/>
          <w:color w:val="000000"/>
          <w:sz w:val="28"/>
        </w:rPr>
        <w:t xml:space="preserve">
      Для интродуцированных видов число клонов (семей) при создании ЛСП определяется по каждому виду лесных растений, в том числе исходя из необходимости наиболее полного представительства ценных интродукционных участков данного или соседних лесорастительных или флористических районов. </w:t>
      </w:r>
      <w:r>
        <w:br/>
      </w:r>
      <w:r>
        <w:rPr>
          <w:rFonts w:ascii="Times New Roman"/>
          <w:b w:val="false"/>
          <w:i w:val="false"/>
          <w:color w:val="000000"/>
          <w:sz w:val="28"/>
        </w:rPr>
        <w:t xml:space="preserve">
      13. Потомства плюсовых деревьев на ЛСП размещают по особым схемам, основанным на принципах регулярно повторяющегося (систематического), или рендомизированного (случайного) смешения, обеспечивающего пространственную изоляцию растений одного клона (семьи) с целью ограничения самоопыления. </w:t>
      </w:r>
      <w:r>
        <w:br/>
      </w:r>
      <w:r>
        <w:rPr>
          <w:rFonts w:ascii="Times New Roman"/>
          <w:b w:val="false"/>
          <w:i w:val="false"/>
          <w:color w:val="000000"/>
          <w:sz w:val="28"/>
        </w:rPr>
        <w:t xml:space="preserve">
      14. При разработке проектов создания ЛСП первого порядка учитывается следующее: </w:t>
      </w:r>
      <w:r>
        <w:br/>
      </w:r>
      <w:r>
        <w:rPr>
          <w:rFonts w:ascii="Times New Roman"/>
          <w:b w:val="false"/>
          <w:i w:val="false"/>
          <w:color w:val="000000"/>
          <w:sz w:val="28"/>
        </w:rPr>
        <w:t xml:space="preserve">
      1) участки под создание подбирают по лесорастительным условиям соответствующим лесоводственно-биологическим требованиям выращивания конкретных видов лесных растений с производительностью не ниже II-III классов бонитета, расположенные в неморозобойных и защищенных от суховеев местах с относительно ровным рельефом, доступным для использования машин и механизмов; </w:t>
      </w:r>
      <w:r>
        <w:br/>
      </w:r>
      <w:r>
        <w:rPr>
          <w:rFonts w:ascii="Times New Roman"/>
          <w:b w:val="false"/>
          <w:i w:val="false"/>
          <w:color w:val="000000"/>
          <w:sz w:val="28"/>
        </w:rPr>
        <w:t xml:space="preserve">
      2) продуцирующая площадь плантации не должна быть менее 5 га, меньшая площадь участка допускается только при ограниченной потребности в семенах конкретных видов лесных растений; </w:t>
      </w:r>
      <w:r>
        <w:br/>
      </w:r>
      <w:r>
        <w:rPr>
          <w:rFonts w:ascii="Times New Roman"/>
          <w:b w:val="false"/>
          <w:i w:val="false"/>
          <w:color w:val="000000"/>
          <w:sz w:val="28"/>
        </w:rPr>
        <w:t xml:space="preserve">
      3) при создании ЛСП за два и более вегетационных периода ее площадь разделяют и осваивают по полям (блокам); </w:t>
      </w:r>
      <w:r>
        <w:br/>
      </w:r>
      <w:r>
        <w:rPr>
          <w:rFonts w:ascii="Times New Roman"/>
          <w:b w:val="false"/>
          <w:i w:val="false"/>
          <w:color w:val="000000"/>
          <w:sz w:val="28"/>
        </w:rPr>
        <w:t xml:space="preserve">
      4) для ограничения заноса нежелательной пыльцы участок для создания ЛСП размещается среди насаждений других видов, в противном случае по его периметру необходимо создать фильтрующие защитные полосы из 5-10 рядов быстрорастущих густокронных деревьев других видов, не являющихся промежуточными хозяевами опасных вредителей и грибных болезней. </w:t>
      </w:r>
      <w:r>
        <w:br/>
      </w:r>
      <w:r>
        <w:rPr>
          <w:rFonts w:ascii="Times New Roman"/>
          <w:b w:val="false"/>
          <w:i w:val="false"/>
          <w:color w:val="000000"/>
          <w:sz w:val="28"/>
        </w:rPr>
        <w:t xml:space="preserve">
      Фильтрующие полосы не предусматривают при создании ЛСП под защитой плюсовых насаждений, в которых удалены минусовые деревья на расстоянии не менее 300 м. При этом учитывают направление преобладающих в период цветения ветров. </w:t>
      </w:r>
      <w:r>
        <w:br/>
      </w:r>
      <w:r>
        <w:rPr>
          <w:rFonts w:ascii="Times New Roman"/>
          <w:b w:val="false"/>
          <w:i w:val="false"/>
          <w:color w:val="000000"/>
          <w:sz w:val="28"/>
        </w:rPr>
        <w:t xml:space="preserve">
      Участки для ЛСП, закладываемые вблизи плюсовых насаждений того же вида, подбирают с подветренной стороны по отношению к ним. В остальных случаях ЛСП по возможности закладывают с наветренной стороны по отношению к близлежащим массивным нормальным насаждениям того же вида. </w:t>
      </w:r>
      <w:r>
        <w:br/>
      </w:r>
      <w:r>
        <w:rPr>
          <w:rFonts w:ascii="Times New Roman"/>
          <w:b w:val="false"/>
          <w:i w:val="false"/>
          <w:color w:val="000000"/>
          <w:sz w:val="28"/>
        </w:rPr>
        <w:t xml:space="preserve">
      15. Основным способом создания клоновых ЛСП является посадка саженцев с закрытой корневой системой. Саженцы должны соответствовать требованиям государственных стандартов или техническим условиям. Возможна закладка ЛСП прививкой черенков на подвойные культуры. Плантации легко укореняющихся видов допустимо закладывать посадкой, как укорененных черенковых саженцев, так и неукорененными черенками. </w:t>
      </w:r>
      <w:r>
        <w:br/>
      </w:r>
      <w:r>
        <w:rPr>
          <w:rFonts w:ascii="Times New Roman"/>
          <w:b w:val="false"/>
          <w:i w:val="false"/>
          <w:color w:val="000000"/>
          <w:sz w:val="28"/>
        </w:rPr>
        <w:t xml:space="preserve">
      16. Подвойные культуры создают посадкой сеянцев (саженцев) или посевом семян (крупноплодные виды растений, саксаул). Для выращивания подвоев используют улучшенные семена того же вида и фенологической формы, что и привой, заготовленные с плюсовых деревьев в пределах лесосеменного района. В отдельных случаях, особенно при закладке ЛСП интродуцированных видов, допустимо использование в качестве подвоев растений другого вида, в случае установления совместимости этих видов при прививке, а также хозяйственной и биологической целесообразности проведения этих мероприятий. </w:t>
      </w:r>
      <w:r>
        <w:br/>
      </w:r>
      <w:r>
        <w:rPr>
          <w:rFonts w:ascii="Times New Roman"/>
          <w:b w:val="false"/>
          <w:i w:val="false"/>
          <w:color w:val="000000"/>
          <w:sz w:val="28"/>
        </w:rPr>
        <w:t xml:space="preserve">
      17. С целью массового размножения вегетативных потомств плюсовых деревьев для обеспечения потребности в черенках маточно-черенковые плантации создают любым способом, принятым при закладке клоновых ЛСП. </w:t>
      </w:r>
      <w:r>
        <w:br/>
      </w:r>
      <w:r>
        <w:rPr>
          <w:rFonts w:ascii="Times New Roman"/>
          <w:b w:val="false"/>
          <w:i w:val="false"/>
          <w:color w:val="000000"/>
          <w:sz w:val="28"/>
        </w:rPr>
        <w:t xml:space="preserve">
      Маточные плантации закладывают в местах создания клоновых ЛСП и в питомниках, специализированных на выращивании селекционного посадочного материала. Создание маточных плантаций начинают одновременно или до начала закладки первых полей (блоков) клоновых ЛСП. Площадь маточной плантации и сроки ее эксплуатации определяют, исходя из потребности в черенках и необходимого количества плюсовых деревьев, подлежащих вегетативному размножению на ЛСП. Учитывая, что смешение клонов на маточно-черенковой плантации затруднит посемейную заготовку черенков, размещение клонов следует концентрировать в отдельных рядах или семейных блоках. </w:t>
      </w:r>
      <w:r>
        <w:br/>
      </w:r>
      <w:r>
        <w:rPr>
          <w:rFonts w:ascii="Times New Roman"/>
          <w:b w:val="false"/>
          <w:i w:val="false"/>
          <w:color w:val="000000"/>
          <w:sz w:val="28"/>
        </w:rPr>
        <w:t xml:space="preserve">
      По окончании посадки на каждую маточную плантацию составляют схему фактического размещения клонов. Заготовку черенков на них начинают в 4-5-летнем возрасте деревьев. </w:t>
      </w:r>
      <w:r>
        <w:br/>
      </w:r>
      <w:r>
        <w:rPr>
          <w:rFonts w:ascii="Times New Roman"/>
          <w:b w:val="false"/>
          <w:i w:val="false"/>
          <w:color w:val="000000"/>
          <w:sz w:val="28"/>
        </w:rPr>
        <w:t xml:space="preserve">
      18. Заготовку семян для создания семейственных ЛСП производят непосредственно с плюсовых (элитных) деревьев или с их клонов на ранее созданных ЛСП. В питомнике (в посевном и школьном отделениях), потомства отобранных деревьев, выращивают раздельно по семьям. Среди выращенных сеянцев и саженцев для закладки ЛСП отбирают лучшие в данной семье растения по росту, качеству и устойчивости. Такой же отбор проводят, если семейственные ЛСП создают посевом семян, оставляя в каждом посевном месте по одному лучшему растению. </w:t>
      </w:r>
      <w:r>
        <w:br/>
      </w:r>
      <w:r>
        <w:rPr>
          <w:rFonts w:ascii="Times New Roman"/>
          <w:b w:val="false"/>
          <w:i w:val="false"/>
          <w:color w:val="000000"/>
          <w:sz w:val="28"/>
        </w:rPr>
        <w:t xml:space="preserve">
      19. При закладке ЛСП расстояние между растениями в рядах и междурядьях, между центрами площадок должно обеспечивать наилучшее развитие женского репродуктивного яруса, свободный проход машин и механизмов при уходе за почвой и деревьями, заготовке шишек (плодов, семян) и так далее. В зависимости от лесорастительных условий, биологических особенностей лесных растений и принятого способа закладки ЛСП расстояние между посадочными местами в рядах составляет от 5 до 8 м, в междурядьях - от 7 до 10 м. </w:t>
      </w:r>
      <w:r>
        <w:br/>
      </w:r>
      <w:r>
        <w:rPr>
          <w:rFonts w:ascii="Times New Roman"/>
          <w:b w:val="false"/>
          <w:i w:val="false"/>
          <w:color w:val="000000"/>
          <w:sz w:val="28"/>
        </w:rPr>
        <w:t xml:space="preserve">
      20. Отбор деревьев для лесосеменных плантаций повышенной генетической ценности и лесосеменных плантаций второго порядка, проводят по результатам комплексной оценки семенных и вегетативных потомств, включающей комбинационную способность по селектируемым признакам и репродуктивную способность клонов. </w:t>
      </w:r>
      <w:r>
        <w:br/>
      </w:r>
      <w:r>
        <w:rPr>
          <w:rFonts w:ascii="Times New Roman"/>
          <w:b w:val="false"/>
          <w:i w:val="false"/>
          <w:color w:val="000000"/>
          <w:sz w:val="28"/>
        </w:rPr>
        <w:t xml:space="preserve">
      21. В зависимости от целей селекции, генетических свойств и числа используемых маточных деревьев, ЛСП повышенной генетической ценности и второго порядка создаются: многоклоновые, с ограниченным числом клонов и одноклоновые. </w:t>
      </w:r>
      <w:r>
        <w:br/>
      </w:r>
      <w:r>
        <w:rPr>
          <w:rFonts w:ascii="Times New Roman"/>
          <w:b w:val="false"/>
          <w:i w:val="false"/>
          <w:color w:val="000000"/>
          <w:sz w:val="28"/>
        </w:rPr>
        <w:t xml:space="preserve">
      Основная категория - многоклоновые ЛСП, представленные потомствами, обладающими высокой общей комбинационной способностью (далее - ОКС). Число клонов на этих ЛСП и схемы их смешения принимают такими, как и на клоновых ЛСП первого порядка. При формировании клонового состава ЛСП данной категории и выборе схем смешения клонов учитывают особенности генеративного развития плюсовых деревьев, выявленных при изучении их клоновых потомств в архивах клонов и на ЛСП первого порядка. Предпочтение отдают обильно - и среднецветущим клонам женского типа, обеспечивающим перекрестное опыление. В качестве опылителей на ЛСП можно вводить клоны мужского типа с высокой жизнеспособностью пыльцы. </w:t>
      </w:r>
      <w:r>
        <w:br/>
      </w:r>
      <w:r>
        <w:rPr>
          <w:rFonts w:ascii="Times New Roman"/>
          <w:b w:val="false"/>
          <w:i w:val="false"/>
          <w:color w:val="000000"/>
          <w:sz w:val="28"/>
        </w:rPr>
        <w:t xml:space="preserve">
      22. ЛСП с ограниченным числом клонов создаются на основе использования небольшого числа (как правило, двух) деревьев, характеризующихся высокой специфической комбинационной способности (далее - СКС). Для закладки таких ЛСП обязательным требованием является синхронность цветения клонов. На ЛСП данной категории применяют схемы, обеспечивающие наилучшее переопыление подобранных клонов. </w:t>
      </w:r>
      <w:r>
        <w:br/>
      </w:r>
      <w:r>
        <w:rPr>
          <w:rFonts w:ascii="Times New Roman"/>
          <w:b w:val="false"/>
          <w:i w:val="false"/>
          <w:color w:val="000000"/>
          <w:sz w:val="28"/>
        </w:rPr>
        <w:t xml:space="preserve">
      По этому же типу создают гибридно-семенные плантации, предназначенные для получения семян на основе межвидовых и отдаленных внутривидовых (эколого-географических) скрещиваний. </w:t>
      </w:r>
      <w:r>
        <w:br/>
      </w:r>
      <w:r>
        <w:rPr>
          <w:rFonts w:ascii="Times New Roman"/>
          <w:b w:val="false"/>
          <w:i w:val="false"/>
          <w:color w:val="000000"/>
          <w:sz w:val="28"/>
        </w:rPr>
        <w:t xml:space="preserve">
      23. Одноклоновые ЛСП создают потомством плюсового дерева, характеризующегося высокой ОКС или СКС. При использовании на ЛСП потомства дерева с высокой ОКС предусматривается свободное опыление плантации пыльцой окружающих насаждений того же вида либо искусственное опыление смесью пыльцы этого вида. </w:t>
      </w:r>
      <w:r>
        <w:br/>
      </w:r>
      <w:r>
        <w:rPr>
          <w:rFonts w:ascii="Times New Roman"/>
          <w:b w:val="false"/>
          <w:i w:val="false"/>
          <w:color w:val="000000"/>
          <w:sz w:val="28"/>
        </w:rPr>
        <w:t xml:space="preserve">
      24. На ЛСП, созданных потомством деревьев с высокой СКС, опыление производят исключительно искусственным путем с использованием пыльцы партнера, подобранного в ходе испытания на СКС. </w:t>
      </w:r>
      <w:r>
        <w:br/>
      </w:r>
      <w:r>
        <w:rPr>
          <w:rFonts w:ascii="Times New Roman"/>
          <w:b w:val="false"/>
          <w:i w:val="false"/>
          <w:color w:val="000000"/>
          <w:sz w:val="28"/>
        </w:rPr>
        <w:t xml:space="preserve">
      25. Для данных типов ЛСП в зависимости от лесорастительных условий, биологических особенностей видов лесных растений расстояние между посадочными местами в рядах принимают от 7 до 10 метров, в междурядьях - от 10 до 2 метров. При этом обязательно предусматривается создание фильтрующих защитных полос или пространственная изоляция от насаждений тех же видов. </w:t>
      </w:r>
      <w:r>
        <w:br/>
      </w:r>
      <w:r>
        <w:rPr>
          <w:rFonts w:ascii="Times New Roman"/>
          <w:b w:val="false"/>
          <w:i w:val="false"/>
          <w:color w:val="000000"/>
          <w:sz w:val="28"/>
        </w:rPr>
        <w:t xml:space="preserve">
      Данное требование не распространяется на одноклоновые ЛСП, создаваемые потомством деревьев с высокой ОКС. </w:t>
      </w:r>
      <w:r>
        <w:br/>
      </w:r>
      <w:r>
        <w:rPr>
          <w:rFonts w:ascii="Times New Roman"/>
          <w:b w:val="false"/>
          <w:i w:val="false"/>
          <w:color w:val="000000"/>
          <w:sz w:val="28"/>
        </w:rPr>
        <w:t xml:space="preserve">
      26. Принципы создания клонового состава ЛСП повышенной генетической ценности и второго порядка по типам лесорастительных условий и фенологическим формам, а так же технология их закладки соответствуют требованиям, изложенным в пунктах 20-21 настоящих Правил. </w:t>
      </w:r>
    </w:p>
    <w:bookmarkStart w:name="z18" w:id="17"/>
    <w:p>
      <w:pPr>
        <w:spacing w:after="0"/>
        <w:ind w:left="0"/>
        <w:jc w:val="left"/>
      </w:pPr>
      <w:r>
        <w:rPr>
          <w:rFonts w:ascii="Times New Roman"/>
          <w:b/>
          <w:i w:val="false"/>
          <w:color w:val="000000"/>
        </w:rPr>
        <w:t xml:space="preserve"> 
  3. Постоянные лесосеменные участки </w:t>
      </w:r>
    </w:p>
    <w:bookmarkEnd w:id="17"/>
    <w:p>
      <w:pPr>
        <w:spacing w:after="0"/>
        <w:ind w:left="0"/>
        <w:jc w:val="both"/>
      </w:pPr>
      <w:r>
        <w:rPr>
          <w:rFonts w:ascii="Times New Roman"/>
          <w:b w:val="false"/>
          <w:i w:val="false"/>
          <w:color w:val="000000"/>
          <w:sz w:val="28"/>
        </w:rPr>
        <w:t xml:space="preserve">      27. Постоянные лесосеменные участки (далее - ПЛСУ) - высокопродуктивные и высококачественные для конкретных лесорастительных условий участки естественных насаждений или лесных культур известного происхождения, специально созданные (сформированные) для получения с них лесных семян в течение длительного времени. </w:t>
      </w:r>
      <w:r>
        <w:br/>
      </w:r>
      <w:r>
        <w:rPr>
          <w:rFonts w:ascii="Times New Roman"/>
          <w:b w:val="false"/>
          <w:i w:val="false"/>
          <w:color w:val="000000"/>
          <w:sz w:val="28"/>
        </w:rPr>
        <w:t xml:space="preserve">
      28. Минимальная площадь ПЛСУ - 5 га. Допускается меньшая площадь ПЛСУ в случаях куртинного (в горных условиях) или колочного характера насаждений, а также при ограниченной потребности в семенах данной породы. Участок должен быть относительно ровным с наличием подъездных путей. </w:t>
      </w:r>
      <w:r>
        <w:br/>
      </w:r>
      <w:r>
        <w:rPr>
          <w:rFonts w:ascii="Times New Roman"/>
          <w:b w:val="false"/>
          <w:i w:val="false"/>
          <w:color w:val="000000"/>
          <w:sz w:val="28"/>
        </w:rPr>
        <w:t xml:space="preserve">
      29. Для формирования ПЛСУ отбирают нормальные или с более высокой селекционной категорией участки леса производительностью не ниже II класса бонитета. Допустимое расстояние между ПЛСУ и минусовым насаждением или минусовым деревом той же породы не менее 300 метров. </w:t>
      </w:r>
      <w:r>
        <w:br/>
      </w:r>
      <w:r>
        <w:rPr>
          <w:rFonts w:ascii="Times New Roman"/>
          <w:b w:val="false"/>
          <w:i w:val="false"/>
          <w:color w:val="000000"/>
          <w:sz w:val="28"/>
        </w:rPr>
        <w:t xml:space="preserve">
      В естественных насаждениях с совместным произрастанием двух ценных пород (береза и сосна) допускается формирование ПЛСУ по обеим породам. </w:t>
      </w:r>
      <w:r>
        <w:br/>
      </w:r>
      <w:r>
        <w:rPr>
          <w:rFonts w:ascii="Times New Roman"/>
          <w:b w:val="false"/>
          <w:i w:val="false"/>
          <w:color w:val="000000"/>
          <w:sz w:val="28"/>
        </w:rPr>
        <w:t xml:space="preserve">
      30. Улучшение качественного состава насаждений, обеспечение развития крон семенных деревьев, раннего устойчивого и обильного плодоношения, а также создание благоприятных условий для заготовки шишек (плодов, семян) на ПЛСУ достигается за счет изреживаний, проводимых равномерным или коридорным способами в несколько (3-5) приемов. </w:t>
      </w:r>
      <w:r>
        <w:br/>
      </w:r>
      <w:r>
        <w:rPr>
          <w:rFonts w:ascii="Times New Roman"/>
          <w:b w:val="false"/>
          <w:i w:val="false"/>
          <w:color w:val="000000"/>
          <w:sz w:val="28"/>
        </w:rPr>
        <w:t xml:space="preserve">
      31. При формировании ПЛСУ в лесных культурах применяют коридорный способ с предварительным выделением семенных рядов, в которых проводят равномерное изреживание. </w:t>
      </w:r>
      <w:r>
        <w:br/>
      </w:r>
      <w:r>
        <w:rPr>
          <w:rFonts w:ascii="Times New Roman"/>
          <w:b w:val="false"/>
          <w:i w:val="false"/>
          <w:color w:val="000000"/>
          <w:sz w:val="28"/>
        </w:rPr>
        <w:t xml:space="preserve">
      32. Перед каждым приемом изреживания отбирают и отмечают в натуре любым не повреждающим растение способом, семенные деревья - здоровые, лучшие по росту и форме ствола, строению и развитию крон, интенсивности плодоношения и другим признакам. </w:t>
      </w:r>
      <w:r>
        <w:br/>
      </w:r>
      <w:r>
        <w:rPr>
          <w:rFonts w:ascii="Times New Roman"/>
          <w:b w:val="false"/>
          <w:i w:val="false"/>
          <w:color w:val="000000"/>
          <w:sz w:val="28"/>
        </w:rPr>
        <w:t xml:space="preserve">
      При первом и последующем приемах изреживания убирают растения сопутствующих пород, сухостойные, отставшие в росте, неплодоносящие (начиная со второго приема) деревья главной породы, а также поврежденные вредителями и болезнями, с механическими повреждениями, кривоствольные, суковатые, свилеватые. </w:t>
      </w:r>
      <w:r>
        <w:br/>
      </w:r>
      <w:r>
        <w:rPr>
          <w:rFonts w:ascii="Times New Roman"/>
          <w:b w:val="false"/>
          <w:i w:val="false"/>
          <w:color w:val="000000"/>
          <w:sz w:val="28"/>
        </w:rPr>
        <w:t xml:space="preserve">
      33. В зависимости от вида лесных растений и условий местопроизрастания на 1 га ПЛСУ к концу его формирования оставляется 150-300 семенных деревьев. </w:t>
      </w:r>
    </w:p>
    <w:bookmarkStart w:name="z19" w:id="18"/>
    <w:p>
      <w:pPr>
        <w:spacing w:after="0"/>
        <w:ind w:left="0"/>
        <w:jc w:val="left"/>
      </w:pPr>
      <w:r>
        <w:rPr>
          <w:rFonts w:ascii="Times New Roman"/>
          <w:b/>
          <w:i w:val="false"/>
          <w:color w:val="000000"/>
        </w:rPr>
        <w:t xml:space="preserve"> 
  4. Плюсовые насаждения </w:t>
      </w:r>
    </w:p>
    <w:bookmarkEnd w:id="18"/>
    <w:p>
      <w:pPr>
        <w:spacing w:after="0"/>
        <w:ind w:left="0"/>
        <w:jc w:val="both"/>
      </w:pPr>
      <w:r>
        <w:rPr>
          <w:rFonts w:ascii="Times New Roman"/>
          <w:b w:val="false"/>
          <w:i w:val="false"/>
          <w:color w:val="000000"/>
          <w:sz w:val="28"/>
        </w:rPr>
        <w:t xml:space="preserve">      34. Плюсовые насаждения - высокопродуктивные и устойчивые насаждения для определенных лесорастительных условий. Отбор плюсовых насаждений производится при селекционной инвентаризации естественных насаждений, вступивших в пору плодоношения или лесных культур, созданных из семян известного происхождения. </w:t>
      </w:r>
      <w:r>
        <w:br/>
      </w:r>
      <w:r>
        <w:rPr>
          <w:rFonts w:ascii="Times New Roman"/>
          <w:b w:val="false"/>
          <w:i w:val="false"/>
          <w:color w:val="000000"/>
          <w:sz w:val="28"/>
        </w:rPr>
        <w:t xml:space="preserve">
      35. Предварительную генетическую оценку плюсовых насаждений осуществляют по достижении их семенными потомствами II класса возраста. Окончательная оценка определяется по достижении потомством не менее 1/2 возраста рубки главного пользования или возраста спелости, принятого для каждого вида растений в конкретной лесорастительной зоне. </w:t>
      </w:r>
    </w:p>
    <w:bookmarkStart w:name="z20" w:id="19"/>
    <w:p>
      <w:pPr>
        <w:spacing w:after="0"/>
        <w:ind w:left="0"/>
        <w:jc w:val="left"/>
      </w:pPr>
      <w:r>
        <w:rPr>
          <w:rFonts w:ascii="Times New Roman"/>
          <w:b/>
          <w:i w:val="false"/>
          <w:color w:val="000000"/>
        </w:rPr>
        <w:t xml:space="preserve"> 
  5. Временные лесосеменные участки и нормальные насаждения </w:t>
      </w:r>
    </w:p>
    <w:bookmarkEnd w:id="19"/>
    <w:p>
      <w:pPr>
        <w:spacing w:after="0"/>
        <w:ind w:left="0"/>
        <w:jc w:val="both"/>
      </w:pPr>
      <w:r>
        <w:rPr>
          <w:rFonts w:ascii="Times New Roman"/>
          <w:b w:val="false"/>
          <w:i w:val="false"/>
          <w:color w:val="000000"/>
          <w:sz w:val="28"/>
        </w:rPr>
        <w:t xml:space="preserve">      36. Временные лесосеменные участки (далее - ВЛСУ) и нормальные насаждения выделяются в целях получения лесных семян до периода вступления в стадию плодоношения лесосеменных плантаций и постоянных лесосеменных участков. </w:t>
      </w:r>
      <w:r>
        <w:br/>
      </w:r>
      <w:r>
        <w:rPr>
          <w:rFonts w:ascii="Times New Roman"/>
          <w:b w:val="false"/>
          <w:i w:val="false"/>
          <w:color w:val="000000"/>
          <w:sz w:val="28"/>
        </w:rPr>
        <w:t xml:space="preserve">
      37. Участки и насаждения выделяются в ходе проведения селекционной инвентаризации спелых и приспевающих насаждений лучших и нормальных селекционных категорий, и их площадь устанавливается в зависимости от потребности в семенах работ по воспроизводству лесов и лесоразведению. </w:t>
      </w:r>
      <w:r>
        <w:br/>
      </w:r>
      <w:r>
        <w:rPr>
          <w:rFonts w:ascii="Times New Roman"/>
          <w:b w:val="false"/>
          <w:i w:val="false"/>
          <w:color w:val="000000"/>
          <w:sz w:val="28"/>
        </w:rPr>
        <w:t xml:space="preserve">
      38. ВЛСУ и нормальные насаждения выделяются в основном целыми таксационными выделами сроком не менее чем на 10 лет, при этом в насаждениях назначенных в рубку, семена собирают со срубленных деревьев. </w:t>
      </w:r>
    </w:p>
    <w:bookmarkStart w:name="z21" w:id="20"/>
    <w:p>
      <w:pPr>
        <w:spacing w:after="0"/>
        <w:ind w:left="0"/>
        <w:jc w:val="left"/>
      </w:pPr>
      <w:r>
        <w:rPr>
          <w:rFonts w:ascii="Times New Roman"/>
          <w:b/>
          <w:i w:val="false"/>
          <w:color w:val="000000"/>
        </w:rPr>
        <w:t xml:space="preserve"> 
  6. Аттестация селекционно-семеноводческих объектов </w:t>
      </w:r>
    </w:p>
    <w:bookmarkEnd w:id="20"/>
    <w:p>
      <w:pPr>
        <w:spacing w:after="0"/>
        <w:ind w:left="0"/>
        <w:jc w:val="both"/>
      </w:pPr>
      <w:r>
        <w:rPr>
          <w:rFonts w:ascii="Times New Roman"/>
          <w:b w:val="false"/>
          <w:i w:val="false"/>
          <w:color w:val="000000"/>
          <w:sz w:val="28"/>
        </w:rPr>
        <w:t xml:space="preserve">      39. Выделенные и созданные объекты селекционно-семеноводческого назначения подлежат аттестации. </w:t>
      </w:r>
      <w:r>
        <w:br/>
      </w:r>
      <w:r>
        <w:rPr>
          <w:rFonts w:ascii="Times New Roman"/>
          <w:b w:val="false"/>
          <w:i w:val="false"/>
          <w:color w:val="000000"/>
          <w:sz w:val="28"/>
        </w:rPr>
        <w:t xml:space="preserve">
      Аттестация селекционно-семеноводческих объектов на участках государственного лесного фонда осуществляется спрециализированной организацией, приказом первого руководителя которой, или лица его замещающего создаются аттестационные комиссии (далее - Комиссии). </w:t>
      </w:r>
      <w:r>
        <w:br/>
      </w:r>
      <w:r>
        <w:rPr>
          <w:rFonts w:ascii="Times New Roman"/>
          <w:b w:val="false"/>
          <w:i w:val="false"/>
          <w:color w:val="000000"/>
          <w:sz w:val="28"/>
        </w:rPr>
        <w:t xml:space="preserve">
      Для проведения аттестации объектов приказом первого руководителя уполномоченного органа или лица его замещающего создаются аттестационные комиссии (далее - Комиссии). </w:t>
      </w:r>
      <w:r>
        <w:br/>
      </w:r>
      <w:r>
        <w:rPr>
          <w:rFonts w:ascii="Times New Roman"/>
          <w:b w:val="false"/>
          <w:i w:val="false"/>
          <w:color w:val="000000"/>
          <w:sz w:val="28"/>
        </w:rPr>
        <w:t xml:space="preserve">
      40. Организация, осуществляющая выявление и создание объектов письменно уведомляет членов Комиссии о дате проведения аттестации и расположении объекта, подлежащего аттестации. </w:t>
      </w:r>
      <w:r>
        <w:br/>
      </w:r>
      <w:r>
        <w:rPr>
          <w:rFonts w:ascii="Times New Roman"/>
          <w:b w:val="false"/>
          <w:i w:val="false"/>
          <w:color w:val="000000"/>
          <w:sz w:val="28"/>
        </w:rPr>
        <w:t xml:space="preserve">
      Руководители организаций, работники которых включены в Комиссию, обеспечивают их участие в работе Комиссии. </w:t>
      </w:r>
      <w:r>
        <w:br/>
      </w:r>
      <w:r>
        <w:rPr>
          <w:rFonts w:ascii="Times New Roman"/>
          <w:b w:val="false"/>
          <w:i w:val="false"/>
          <w:color w:val="000000"/>
          <w:sz w:val="28"/>
        </w:rPr>
        <w:t xml:space="preserve">
      41. Комиссия, в присутствии представителей организации осуществляющей выявление и создание объектов селекционно-семеноводческого назначения и представителей государственного лесовладельца в натуре определяется соответствие их целевому назначению. </w:t>
      </w:r>
      <w:r>
        <w:br/>
      </w:r>
      <w:r>
        <w:rPr>
          <w:rFonts w:ascii="Times New Roman"/>
          <w:b w:val="false"/>
          <w:i w:val="false"/>
          <w:color w:val="000000"/>
          <w:sz w:val="28"/>
        </w:rPr>
        <w:t xml:space="preserve">
      42. Аттестация объектов осуществляется при наличии материалов по предварительному отбору объектов по формам согласно приложениям 1, 2, 3 к настоящим Правилам. </w:t>
      </w:r>
      <w:r>
        <w:br/>
      </w:r>
      <w:r>
        <w:rPr>
          <w:rFonts w:ascii="Times New Roman"/>
          <w:b w:val="false"/>
          <w:i w:val="false"/>
          <w:color w:val="000000"/>
          <w:sz w:val="28"/>
        </w:rPr>
        <w:t xml:space="preserve">
      43. При положительном заключении Комиссии объект считается аттестованным. </w:t>
      </w:r>
      <w:r>
        <w:br/>
      </w:r>
      <w:r>
        <w:rPr>
          <w:rFonts w:ascii="Times New Roman"/>
          <w:b w:val="false"/>
          <w:i w:val="false"/>
          <w:color w:val="000000"/>
          <w:sz w:val="28"/>
        </w:rPr>
        <w:t xml:space="preserve">
      При несоответствии выделенных и созданных селекционно-семеноводческих объектов их целевому назначению Комиссия дает отрицательное заключение, и объекты не аттестуются. </w:t>
      </w:r>
      <w:r>
        <w:br/>
      </w:r>
      <w:r>
        <w:rPr>
          <w:rFonts w:ascii="Times New Roman"/>
          <w:b w:val="false"/>
          <w:i w:val="false"/>
          <w:color w:val="000000"/>
          <w:sz w:val="28"/>
        </w:rPr>
        <w:t xml:space="preserve">
      Заключение Комиссии по результатам обследования объектов в натуре отражаются в Акте согласно приложению 10 к настоящим Правилам, который является и документом приема передачи аттестованных объектов государственному лесовладельцу. </w:t>
      </w:r>
      <w:r>
        <w:br/>
      </w:r>
      <w:r>
        <w:rPr>
          <w:rFonts w:ascii="Times New Roman"/>
          <w:b w:val="false"/>
          <w:i w:val="false"/>
          <w:color w:val="000000"/>
          <w:sz w:val="28"/>
        </w:rPr>
        <w:t xml:space="preserve">
      44. На аттестованные объекты заполняются Паспорта в соответствии с приложениями 4, 5, 6, 7, 8 к настоящим Правилам. </w:t>
      </w:r>
      <w:r>
        <w:br/>
      </w:r>
      <w:r>
        <w:rPr>
          <w:rFonts w:ascii="Times New Roman"/>
          <w:b w:val="false"/>
          <w:i w:val="false"/>
          <w:color w:val="000000"/>
          <w:sz w:val="28"/>
        </w:rPr>
        <w:t xml:space="preserve">
      К паспорту прилагается схематический план размещения объекта с привязкой к квартальной сети или другим постоянным ориентирам. </w:t>
      </w:r>
      <w:r>
        <w:br/>
      </w:r>
      <w:r>
        <w:rPr>
          <w:rFonts w:ascii="Times New Roman"/>
          <w:b w:val="false"/>
          <w:i w:val="false"/>
          <w:color w:val="000000"/>
          <w:sz w:val="28"/>
        </w:rPr>
        <w:t xml:space="preserve">
      45. Паспорта на аттестованные объекты составляются в шести экземплярах: первый - для государственного лесовладельца, второй - для государственного органа, в ведении которого находится государственный лесовладелец, третий - для территориального органа, четвертый - для специализированной организации уполномоченного органа, пятый - для уполномоченного органа и шестой - для организации, осуществляющей выявление и создание объектов. </w:t>
      </w:r>
      <w:r>
        <w:br/>
      </w:r>
      <w:r>
        <w:rPr>
          <w:rFonts w:ascii="Times New Roman"/>
          <w:b w:val="false"/>
          <w:i w:val="false"/>
          <w:color w:val="000000"/>
          <w:sz w:val="28"/>
        </w:rPr>
        <w:t xml:space="preserve">
      46. Аттестованные объекты селекционно-семеноводческого назначения относятся к объектам государственной республиканской собственности, территориально выделяются в виде отдельных зон с ограниченным режимом пользования и отграничиваются на местности лесохозяйственными знаками (столбы, каменные пирамиды), на которые наносятся надписи, определяющие местонахождение участка, год закладки и площадь. </w:t>
      </w:r>
      <w:r>
        <w:br/>
      </w:r>
      <w:r>
        <w:rPr>
          <w:rFonts w:ascii="Times New Roman"/>
          <w:b w:val="false"/>
          <w:i w:val="false"/>
          <w:color w:val="000000"/>
          <w:sz w:val="28"/>
        </w:rPr>
        <w:t xml:space="preserve">
      47. Надписи на специальных знаках наносятся согласно приложению 9 к настоящим Правилам. </w:t>
      </w:r>
      <w:r>
        <w:br/>
      </w:r>
      <w:r>
        <w:rPr>
          <w:rFonts w:ascii="Times New Roman"/>
          <w:b w:val="false"/>
          <w:i w:val="false"/>
          <w:color w:val="000000"/>
          <w:sz w:val="28"/>
        </w:rPr>
        <w:t xml:space="preserve">
      48. На лесоустроительных материалах аттестованные объекты выделяют при любой площади, допускающей нанесение объектов на плановые материалы в установленном масштабе. </w:t>
      </w:r>
      <w:r>
        <w:br/>
      </w:r>
      <w:r>
        <w:rPr>
          <w:rFonts w:ascii="Times New Roman"/>
          <w:b w:val="false"/>
          <w:i w:val="false"/>
          <w:color w:val="000000"/>
          <w:sz w:val="28"/>
        </w:rPr>
        <w:t xml:space="preserve">
      В иных случаях они отмечаются условными знаками с отметкой в таксационном описании. </w:t>
      </w:r>
      <w:r>
        <w:br/>
      </w:r>
      <w:r>
        <w:rPr>
          <w:rFonts w:ascii="Times New Roman"/>
          <w:b w:val="false"/>
          <w:i w:val="false"/>
          <w:color w:val="000000"/>
          <w:sz w:val="28"/>
        </w:rPr>
        <w:t xml:space="preserve">
      49. Аттестованные селекционно-семеноводческие объекты заносятся в сводную ведомость по форме, согласно приложению 10 к настоящим Правилам. </w:t>
      </w:r>
      <w:r>
        <w:br/>
      </w:r>
      <w:r>
        <w:rPr>
          <w:rFonts w:ascii="Times New Roman"/>
          <w:b w:val="false"/>
          <w:i w:val="false"/>
          <w:color w:val="000000"/>
          <w:sz w:val="28"/>
        </w:rPr>
        <w:t xml:space="preserve">
      50. Сводные ведомости и паспорта на селекционно-семеноводческие объекты являются документами постоянного хранения. </w:t>
      </w:r>
      <w:r>
        <w:br/>
      </w:r>
      <w:r>
        <w:rPr>
          <w:rFonts w:ascii="Times New Roman"/>
          <w:b w:val="false"/>
          <w:i w:val="false"/>
          <w:color w:val="000000"/>
          <w:sz w:val="28"/>
        </w:rPr>
        <w:t xml:space="preserve">
      51. Специализированная организация представляет сведения об аттестованных объектах в лесоустроительную организацию, которая обеспечивает внесение соответствующих изменений и дополнений в материалы лесоустройства. </w:t>
      </w:r>
    </w:p>
    <w:bookmarkStart w:name="z22" w:id="21"/>
    <w:p>
      <w:pPr>
        <w:spacing w:after="0"/>
        <w:ind w:left="0"/>
        <w:jc w:val="left"/>
      </w:pPr>
      <w:r>
        <w:rPr>
          <w:rFonts w:ascii="Times New Roman"/>
          <w:b/>
          <w:i w:val="false"/>
          <w:color w:val="000000"/>
        </w:rPr>
        <w:t xml:space="preserve"> 
  7. Учет, ведение документации и отчетность </w:t>
      </w:r>
      <w:r>
        <w:br/>
      </w:r>
      <w:r>
        <w:rPr>
          <w:rFonts w:ascii="Times New Roman"/>
          <w:b/>
          <w:i w:val="false"/>
          <w:color w:val="000000"/>
        </w:rPr>
        <w:t xml:space="preserve">
на аттестованные селекционно-семеноводческие объекты </w:t>
      </w:r>
    </w:p>
    <w:bookmarkEnd w:id="21"/>
    <w:p>
      <w:pPr>
        <w:spacing w:after="0"/>
        <w:ind w:left="0"/>
        <w:jc w:val="both"/>
      </w:pPr>
      <w:r>
        <w:rPr>
          <w:rFonts w:ascii="Times New Roman"/>
          <w:b w:val="false"/>
          <w:i w:val="false"/>
          <w:color w:val="000000"/>
          <w:sz w:val="28"/>
        </w:rPr>
        <w:t xml:space="preserve">      52. Учет объектов селекционно-семеноводческого назначения, ведение Сводных ведомостей, а также составление отчетности о состоянии и использовании аттестованных объектов осуществляется специализированной организацией. </w:t>
      </w:r>
      <w:r>
        <w:br/>
      </w:r>
      <w:r>
        <w:rPr>
          <w:rFonts w:ascii="Times New Roman"/>
          <w:b w:val="false"/>
          <w:i w:val="false"/>
          <w:color w:val="000000"/>
          <w:sz w:val="28"/>
        </w:rPr>
        <w:t xml:space="preserve">
      53. Для ведения учета объектов селекционно-семеноводческого назначения, анализа их состояния и степени целевого использования специализированная организация ежегодно проводит их обследование совместно с представителями территориальных органов, областных исполнительных органов при участии лесовладельцев. </w:t>
      </w:r>
      <w:r>
        <w:br/>
      </w:r>
      <w:r>
        <w:rPr>
          <w:rFonts w:ascii="Times New Roman"/>
          <w:b w:val="false"/>
          <w:i w:val="false"/>
          <w:color w:val="000000"/>
          <w:sz w:val="28"/>
        </w:rPr>
        <w:t xml:space="preserve">
      54. Обследованию путем натурного осмотра в вегетационный период подлежат все аттестованные объекты. </w:t>
      </w:r>
      <w:r>
        <w:br/>
      </w:r>
      <w:r>
        <w:rPr>
          <w:rFonts w:ascii="Times New Roman"/>
          <w:b w:val="false"/>
          <w:i w:val="false"/>
          <w:color w:val="000000"/>
          <w:sz w:val="28"/>
        </w:rPr>
        <w:t xml:space="preserve">
      55. При обследовании используются материалы предыдущего учета: паспорта объектов, сводные ведомости, таксационные описания и другие материалы. При необходимости с плановых материалов лесоустройства снимаются выкопировки с размещением этих объектов. </w:t>
      </w:r>
      <w:r>
        <w:br/>
      </w:r>
      <w:r>
        <w:rPr>
          <w:rFonts w:ascii="Times New Roman"/>
          <w:b w:val="false"/>
          <w:i w:val="false"/>
          <w:color w:val="000000"/>
          <w:sz w:val="28"/>
        </w:rPr>
        <w:t xml:space="preserve">
      56. Объем обследования зависит от их площади: </w:t>
      </w:r>
      <w:r>
        <w:br/>
      </w:r>
      <w:r>
        <w:rPr>
          <w:rFonts w:ascii="Times New Roman"/>
          <w:b w:val="false"/>
          <w:i w:val="false"/>
          <w:color w:val="000000"/>
          <w:sz w:val="28"/>
        </w:rPr>
        <w:t xml:space="preserve">
      до 5 га - обследуется вся площадь; </w:t>
      </w:r>
      <w:r>
        <w:br/>
      </w:r>
      <w:r>
        <w:rPr>
          <w:rFonts w:ascii="Times New Roman"/>
          <w:b w:val="false"/>
          <w:i w:val="false"/>
          <w:color w:val="000000"/>
          <w:sz w:val="28"/>
        </w:rPr>
        <w:t xml:space="preserve">
      от 6 до 50 га - обследуются 20 % от их общей площади; </w:t>
      </w:r>
      <w:r>
        <w:br/>
      </w:r>
      <w:r>
        <w:rPr>
          <w:rFonts w:ascii="Times New Roman"/>
          <w:b w:val="false"/>
          <w:i w:val="false"/>
          <w:color w:val="000000"/>
          <w:sz w:val="28"/>
        </w:rPr>
        <w:t xml:space="preserve">
      от 51 до 100 га - 15 % от их общей площади; </w:t>
      </w:r>
      <w:r>
        <w:br/>
      </w:r>
      <w:r>
        <w:rPr>
          <w:rFonts w:ascii="Times New Roman"/>
          <w:b w:val="false"/>
          <w:i w:val="false"/>
          <w:color w:val="000000"/>
          <w:sz w:val="28"/>
        </w:rPr>
        <w:t xml:space="preserve">
      от 101 га и более обследуются 5 % площади. </w:t>
      </w:r>
      <w:r>
        <w:br/>
      </w:r>
      <w:r>
        <w:rPr>
          <w:rFonts w:ascii="Times New Roman"/>
          <w:b w:val="false"/>
          <w:i w:val="false"/>
          <w:color w:val="000000"/>
          <w:sz w:val="28"/>
        </w:rPr>
        <w:t xml:space="preserve">
      В сомнительных и спорных случаях обследованию подлежит вся площадь объектов. </w:t>
      </w:r>
      <w:r>
        <w:br/>
      </w:r>
      <w:r>
        <w:rPr>
          <w:rFonts w:ascii="Times New Roman"/>
          <w:b w:val="false"/>
          <w:i w:val="false"/>
          <w:color w:val="000000"/>
          <w:sz w:val="28"/>
        </w:rPr>
        <w:t xml:space="preserve">
      57. По каждому объекту определяется качество его оформления в натуре (наличие граничных знаков и надписей на них), его состояние (наличие признаков повреждений деревьев вредителями и поражений болезнями, механических и других повреждений, характер и наличие усыхающих ветвей в кроне, развитие второго яруса, подлеска и другое), целевое использование (заготовка шишек, плодов, семян, черенков), а также соответствие фактическим данным записей в паспорте или сводной ведомости. </w:t>
      </w:r>
      <w:r>
        <w:br/>
      </w:r>
      <w:r>
        <w:rPr>
          <w:rFonts w:ascii="Times New Roman"/>
          <w:b w:val="false"/>
          <w:i w:val="false"/>
          <w:color w:val="000000"/>
          <w:sz w:val="28"/>
        </w:rPr>
        <w:t xml:space="preserve">
      58. По результатам обследования составляется акт проверки, который подписывается присутствующими сторонами. </w:t>
      </w:r>
      <w:r>
        <w:br/>
      </w:r>
      <w:r>
        <w:rPr>
          <w:rFonts w:ascii="Times New Roman"/>
          <w:b w:val="false"/>
          <w:i w:val="false"/>
          <w:color w:val="000000"/>
          <w:sz w:val="28"/>
        </w:rPr>
        <w:t xml:space="preserve">
      59. Специализированная организация обобщает материалы и ежегодно информирует уполномоченный орган и территориальные органы о наличии и состоянии объектов по форме согласно   </w:t>
      </w:r>
    </w:p>
    <w:bookmarkStart w:name="z23" w:id="22"/>
    <w:p>
      <w:pPr>
        <w:spacing w:after="0"/>
        <w:ind w:left="0"/>
        <w:jc w:val="both"/>
      </w:pPr>
      <w:r>
        <w:rPr>
          <w:rFonts w:ascii="Times New Roman"/>
          <w:b w:val="false"/>
          <w:i w:val="false"/>
          <w:color w:val="000000"/>
          <w:sz w:val="28"/>
        </w:rPr>
        <w:t xml:space="preserve">
приложению 12 к настоящим Правилам, вносит предложение в уполномоченный орган по их дальнейшему использованию, улучшению охраны, натурному оформлению, реконструкции (восстановлению), переводу в другую категорию или списанию. </w:t>
      </w:r>
      <w:r>
        <w:br/>
      </w:r>
      <w:r>
        <w:rPr>
          <w:rFonts w:ascii="Times New Roman"/>
          <w:b w:val="false"/>
          <w:i w:val="false"/>
          <w:color w:val="000000"/>
          <w:sz w:val="28"/>
        </w:rPr>
        <w:t xml:space="preserve">
      60. Уполномоченный орган рассматривает, утверждает материалы обследования объектов и принимает решение о мерах по дальнейшему улучшению их состояния и использования или списанию. </w:t>
      </w:r>
      <w:r>
        <w:br/>
      </w:r>
      <w:r>
        <w:rPr>
          <w:rFonts w:ascii="Times New Roman"/>
          <w:b w:val="false"/>
          <w:i w:val="false"/>
          <w:color w:val="000000"/>
          <w:sz w:val="28"/>
        </w:rPr>
        <w:t xml:space="preserve">
      61. На основании решения уполномоченного органа специализированная организация вносит изменения в сводные ведомости и паспорта объектов селекционно-семеноводческого назначения. </w:t>
      </w:r>
    </w:p>
    <w:bookmarkEnd w:id="22"/>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КАРТОЧКА N _________ </w:t>
      </w:r>
      <w:r>
        <w:br/>
      </w:r>
      <w:r>
        <w:rPr>
          <w:rFonts w:ascii="Times New Roman"/>
          <w:b w:val="false"/>
          <w:i w:val="false"/>
          <w:color w:val="000000"/>
          <w:sz w:val="28"/>
        </w:rPr>
        <w:t>
</w:t>
      </w:r>
      <w:r>
        <w:rPr>
          <w:rFonts w:ascii="Times New Roman"/>
          <w:b/>
          <w:i w:val="false"/>
          <w:color w:val="000000"/>
          <w:sz w:val="28"/>
        </w:rPr>
        <w:t xml:space="preserve">        учета лесосеменной (маточной, клоновой, семейственной) </w:t>
      </w:r>
      <w:r>
        <w:br/>
      </w:r>
      <w:r>
        <w:rPr>
          <w:rFonts w:ascii="Times New Roman"/>
          <w:b w:val="false"/>
          <w:i w:val="false"/>
          <w:color w:val="000000"/>
          <w:sz w:val="28"/>
        </w:rPr>
        <w:t>
</w:t>
      </w:r>
      <w:r>
        <w:rPr>
          <w:rFonts w:ascii="Times New Roman"/>
          <w:b/>
          <w:i w:val="false"/>
          <w:color w:val="000000"/>
          <w:sz w:val="28"/>
        </w:rPr>
        <w:t xml:space="preserve">                             плантации </w:t>
      </w:r>
    </w:p>
    <w:bookmarkEnd w:id="23"/>
    <w:p>
      <w:pPr>
        <w:spacing w:after="0"/>
        <w:ind w:left="0"/>
        <w:jc w:val="both"/>
      </w:pPr>
      <w:r>
        <w:rPr>
          <w:rFonts w:ascii="Times New Roman"/>
          <w:b w:val="false"/>
          <w:i w:val="false"/>
          <w:color w:val="000000"/>
          <w:sz w:val="28"/>
        </w:rPr>
        <w:t xml:space="preserve">      Порода _____________________________________________________ </w:t>
      </w:r>
      <w:r>
        <w:br/>
      </w:r>
      <w:r>
        <w:rPr>
          <w:rFonts w:ascii="Times New Roman"/>
          <w:b w:val="false"/>
          <w:i w:val="false"/>
          <w:color w:val="000000"/>
          <w:sz w:val="28"/>
        </w:rPr>
        <w:t xml:space="preserve">
      1. Область _________________________________________________ </w:t>
      </w:r>
      <w:r>
        <w:br/>
      </w:r>
      <w:r>
        <w:rPr>
          <w:rFonts w:ascii="Times New Roman"/>
          <w:b w:val="false"/>
          <w:i w:val="false"/>
          <w:color w:val="000000"/>
          <w:sz w:val="28"/>
        </w:rPr>
        <w:t xml:space="preserve">
      2. Государственный лесовладелец ________________ лесничество </w:t>
      </w:r>
      <w:r>
        <w:br/>
      </w:r>
      <w:r>
        <w:rPr>
          <w:rFonts w:ascii="Times New Roman"/>
          <w:b w:val="false"/>
          <w:i w:val="false"/>
          <w:color w:val="000000"/>
          <w:sz w:val="28"/>
        </w:rPr>
        <w:t xml:space="preserve">
____________________ квартал ___________ выдел ___________________ </w:t>
      </w:r>
      <w:r>
        <w:br/>
      </w:r>
      <w:r>
        <w:rPr>
          <w:rFonts w:ascii="Times New Roman"/>
          <w:b w:val="false"/>
          <w:i w:val="false"/>
          <w:color w:val="000000"/>
          <w:sz w:val="28"/>
        </w:rPr>
        <w:t xml:space="preserve">
      3. Площадь, га _____________________________________________ </w:t>
      </w:r>
      <w:r>
        <w:br/>
      </w:r>
      <w:r>
        <w:rPr>
          <w:rFonts w:ascii="Times New Roman"/>
          <w:b w:val="false"/>
          <w:i w:val="false"/>
          <w:color w:val="000000"/>
          <w:sz w:val="28"/>
        </w:rPr>
        <w:t xml:space="preserve">
      4. Тип условий местопроизрастания __________________________ </w:t>
      </w:r>
      <w:r>
        <w:br/>
      </w:r>
      <w:r>
        <w:rPr>
          <w:rFonts w:ascii="Times New Roman"/>
          <w:b w:val="false"/>
          <w:i w:val="false"/>
          <w:color w:val="000000"/>
          <w:sz w:val="28"/>
        </w:rPr>
        <w:t xml:space="preserve">
      5. Год закладки ____________________________________________ </w:t>
      </w:r>
      <w:r>
        <w:br/>
      </w:r>
      <w:r>
        <w:rPr>
          <w:rFonts w:ascii="Times New Roman"/>
          <w:b w:val="false"/>
          <w:i w:val="false"/>
          <w:color w:val="000000"/>
          <w:sz w:val="28"/>
        </w:rPr>
        <w:t xml:space="preserve">
      6. Способ закладки (вегетативный, семенной) ________________ </w:t>
      </w:r>
      <w:r>
        <w:br/>
      </w:r>
      <w:r>
        <w:rPr>
          <w:rFonts w:ascii="Times New Roman"/>
          <w:b w:val="false"/>
          <w:i w:val="false"/>
          <w:color w:val="000000"/>
          <w:sz w:val="28"/>
        </w:rPr>
        <w:t xml:space="preserve">
      7. Число клонов (семей) ____________________________________ </w:t>
      </w:r>
      <w:r>
        <w:br/>
      </w:r>
      <w:r>
        <w:rPr>
          <w:rFonts w:ascii="Times New Roman"/>
          <w:b w:val="false"/>
          <w:i w:val="false"/>
          <w:color w:val="000000"/>
          <w:sz w:val="28"/>
        </w:rPr>
        <w:t xml:space="preserve">
      8. Число деревьев в клоне (семье) - от - до ________________ </w:t>
      </w:r>
      <w:r>
        <w:br/>
      </w:r>
      <w:r>
        <w:rPr>
          <w:rFonts w:ascii="Times New Roman"/>
          <w:b w:val="false"/>
          <w:i w:val="false"/>
          <w:color w:val="000000"/>
          <w:sz w:val="28"/>
        </w:rPr>
        <w:t xml:space="preserve">
      9. Размещение деревьев, м __________________________________ </w:t>
      </w:r>
      <w:r>
        <w:br/>
      </w:r>
      <w:r>
        <w:rPr>
          <w:rFonts w:ascii="Times New Roman"/>
          <w:b w:val="false"/>
          <w:i w:val="false"/>
          <w:color w:val="000000"/>
          <w:sz w:val="28"/>
        </w:rPr>
        <w:t xml:space="preserve">
      10. Средняя высота, м ______________________________________ </w:t>
      </w:r>
      <w:r>
        <w:br/>
      </w:r>
      <w:r>
        <w:rPr>
          <w:rFonts w:ascii="Times New Roman"/>
          <w:b w:val="false"/>
          <w:i w:val="false"/>
          <w:color w:val="000000"/>
          <w:sz w:val="28"/>
        </w:rPr>
        <w:t xml:space="preserve">
      11. Средняя ширина крон, м _________________________________ </w:t>
      </w:r>
      <w:r>
        <w:br/>
      </w:r>
      <w:r>
        <w:rPr>
          <w:rFonts w:ascii="Times New Roman"/>
          <w:b w:val="false"/>
          <w:i w:val="false"/>
          <w:color w:val="000000"/>
          <w:sz w:val="28"/>
        </w:rPr>
        <w:t xml:space="preserve">
      12. Возможный объем заготовки черенков, шт. ________________ </w:t>
      </w:r>
      <w:r>
        <w:br/>
      </w:r>
      <w:r>
        <w:rPr>
          <w:rFonts w:ascii="Times New Roman"/>
          <w:b w:val="false"/>
          <w:i w:val="false"/>
          <w:color w:val="000000"/>
          <w:sz w:val="28"/>
        </w:rPr>
        <w:t xml:space="preserve">
      13. Состояние деревьев _____________________________________ </w:t>
      </w:r>
      <w:r>
        <w:br/>
      </w:r>
      <w:r>
        <w:rPr>
          <w:rFonts w:ascii="Times New Roman"/>
          <w:b w:val="false"/>
          <w:i w:val="false"/>
          <w:color w:val="000000"/>
          <w:sz w:val="28"/>
        </w:rPr>
        <w:t xml:space="preserve">
      14. Заключение комиссии о соответствии объекта закладки и </w:t>
      </w:r>
      <w:r>
        <w:br/>
      </w:r>
      <w:r>
        <w:rPr>
          <w:rFonts w:ascii="Times New Roman"/>
          <w:b w:val="false"/>
          <w:i w:val="false"/>
          <w:color w:val="000000"/>
          <w:sz w:val="28"/>
        </w:rPr>
        <w:t xml:space="preserve">
режиме дальнейшего использования _________________________________ </w:t>
      </w:r>
      <w:r>
        <w:br/>
      </w:r>
      <w:r>
        <w:rPr>
          <w:rFonts w:ascii="Times New Roman"/>
          <w:b w:val="false"/>
          <w:i w:val="false"/>
          <w:color w:val="000000"/>
          <w:sz w:val="28"/>
        </w:rPr>
        <w:t xml:space="preserve">
      15. Предложение о возможности выделения кандидатов в сорта- </w:t>
      </w:r>
      <w:r>
        <w:br/>
      </w:r>
      <w:r>
        <w:rPr>
          <w:rFonts w:ascii="Times New Roman"/>
          <w:b w:val="false"/>
          <w:i w:val="false"/>
          <w:color w:val="000000"/>
          <w:sz w:val="28"/>
        </w:rPr>
        <w:t xml:space="preserve">
клоны (NN клонов, сортов, гибридов) ______________________________ </w:t>
      </w:r>
      <w:r>
        <w:br/>
      </w:r>
      <w:r>
        <w:rPr>
          <w:rFonts w:ascii="Times New Roman"/>
          <w:b w:val="false"/>
          <w:i w:val="false"/>
          <w:color w:val="000000"/>
          <w:sz w:val="28"/>
        </w:rPr>
        <w:t xml:space="preserve">
      16. Рекомендуемые мероприятия по содержанию и улучшению сос- </w:t>
      </w:r>
      <w:r>
        <w:br/>
      </w:r>
      <w:r>
        <w:rPr>
          <w:rFonts w:ascii="Times New Roman"/>
          <w:b w:val="false"/>
          <w:i w:val="false"/>
          <w:color w:val="000000"/>
          <w:sz w:val="28"/>
        </w:rPr>
        <w:t xml:space="preserve">
тояния объектов __________________________________________________ </w:t>
      </w:r>
    </w:p>
    <w:p>
      <w:pPr>
        <w:spacing w:after="0"/>
        <w:ind w:left="0"/>
        <w:jc w:val="both"/>
      </w:pPr>
      <w:r>
        <w:rPr>
          <w:rFonts w:ascii="Times New Roman"/>
          <w:b w:val="false"/>
          <w:i w:val="false"/>
          <w:color w:val="000000"/>
          <w:sz w:val="28"/>
        </w:rPr>
        <w:t xml:space="preserve">              Перечетная ведомость деревьев на плантации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645"/>
        <w:gridCol w:w="803"/>
        <w:gridCol w:w="944"/>
        <w:gridCol w:w="1225"/>
        <w:gridCol w:w="1053"/>
        <w:gridCol w:w="1787"/>
        <w:gridCol w:w="682"/>
        <w:gridCol w:w="755"/>
        <w:gridCol w:w="981"/>
        <w:gridCol w:w="1262"/>
        <w:gridCol w:w="1126"/>
      </w:tblGrid>
      <w:tr>
        <w:trPr>
          <w:trHeight w:val="345" w:hRule="atLeast"/>
        </w:trPr>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плюсового </w:t>
            </w:r>
            <w:r>
              <w:br/>
            </w:r>
            <w:r>
              <w:rPr>
                <w:rFonts w:ascii="Times New Roman"/>
                <w:b w:val="false"/>
                <w:i w:val="false"/>
                <w:color w:val="000000"/>
                <w:sz w:val="20"/>
              </w:rPr>
              <w:t xml:space="preserve">
дерева по </w:t>
            </w:r>
            <w:r>
              <w:br/>
            </w:r>
            <w:r>
              <w:rPr>
                <w:rFonts w:ascii="Times New Roman"/>
                <w:b w:val="false"/>
                <w:i w:val="false"/>
                <w:color w:val="000000"/>
                <w:sz w:val="20"/>
              </w:rPr>
              <w:t xml:space="preserve">
государственному </w:t>
            </w:r>
            <w:r>
              <w:br/>
            </w:r>
            <w:r>
              <w:rPr>
                <w:rFonts w:ascii="Times New Roman"/>
                <w:b w:val="false"/>
                <w:i w:val="false"/>
                <w:color w:val="000000"/>
                <w:sz w:val="20"/>
              </w:rPr>
              <w:t xml:space="preserve">
реестру,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гибрида, сорта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Сохранность </w:t>
            </w:r>
            <w:r>
              <w:br/>
            </w:r>
            <w:r>
              <w:rPr>
                <w:rFonts w:ascii="Times New Roman"/>
                <w:b w:val="false"/>
                <w:i w:val="false"/>
                <w:color w:val="000000"/>
                <w:sz w:val="20"/>
              </w:rPr>
              <w:t xml:space="preserve">
деревьев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высота, </w:t>
            </w:r>
            <w:r>
              <w:br/>
            </w:r>
            <w:r>
              <w:rPr>
                <w:rFonts w:ascii="Times New Roman"/>
                <w:b w:val="false"/>
                <w:i w:val="false"/>
                <w:color w:val="000000"/>
                <w:sz w:val="20"/>
              </w:rPr>
              <w:t xml:space="preserve">
м </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ширина </w:t>
            </w:r>
            <w:r>
              <w:br/>
            </w:r>
            <w:r>
              <w:rPr>
                <w:rFonts w:ascii="Times New Roman"/>
                <w:b w:val="false"/>
                <w:i w:val="false"/>
                <w:color w:val="000000"/>
                <w:sz w:val="20"/>
              </w:rPr>
              <w:t xml:space="preserve">
кроны, м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w:t>
            </w:r>
            <w:r>
              <w:br/>
            </w:r>
            <w:r>
              <w:rPr>
                <w:rFonts w:ascii="Times New Roman"/>
                <w:b w:val="false"/>
                <w:i w:val="false"/>
                <w:color w:val="000000"/>
                <w:sz w:val="20"/>
              </w:rPr>
              <w:t xml:space="preserve">
деревьев </w:t>
            </w:r>
          </w:p>
        </w:tc>
      </w:tr>
      <w:tr>
        <w:trPr/>
        <w:tc>
          <w:tcPr>
            <w:tcW w:w="0" w:type="auto"/>
            <w:vMerge/>
            <w:tcBorders>
              <w:top w:val="nil"/>
              <w:left w:val="single" w:color="cfcfcf" w:sz="5"/>
              <w:bottom w:val="single" w:color="cfcfcf" w:sz="5"/>
              <w:right w:val="single" w:color="cfcfcf" w:sz="5"/>
            </w:tcBorders>
          </w:tcP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9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участку: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Карточку составил (должность, подпись) ________________________ </w:t>
      </w:r>
    </w:p>
    <w:p>
      <w:pPr>
        <w:spacing w:after="0"/>
        <w:ind w:left="0"/>
        <w:jc w:val="both"/>
      </w:pPr>
      <w:r>
        <w:rPr>
          <w:rFonts w:ascii="Times New Roman"/>
          <w:b w:val="false"/>
          <w:i w:val="false"/>
          <w:color w:val="000000"/>
          <w:sz w:val="28"/>
        </w:rPr>
        <w:t xml:space="preserve">      "____" _________________ 200 __ г.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Карточка </w:t>
      </w:r>
      <w:r>
        <w:br/>
      </w:r>
      <w:r>
        <w:rPr>
          <w:rFonts w:ascii="Times New Roman"/>
          <w:b w:val="false"/>
          <w:i w:val="false"/>
          <w:color w:val="000000"/>
          <w:sz w:val="28"/>
        </w:rPr>
        <w:t>
</w:t>
      </w:r>
      <w:r>
        <w:rPr>
          <w:rFonts w:ascii="Times New Roman"/>
          <w:b/>
          <w:i w:val="false"/>
          <w:color w:val="000000"/>
          <w:sz w:val="28"/>
        </w:rPr>
        <w:t xml:space="preserve">         предварительного отбора плюсового насаждения N ____ </w:t>
      </w:r>
    </w:p>
    <w:bookmarkEnd w:id="24"/>
    <w:p>
      <w:pPr>
        <w:spacing w:after="0"/>
        <w:ind w:left="0"/>
        <w:jc w:val="both"/>
      </w:pPr>
      <w:r>
        <w:rPr>
          <w:rFonts w:ascii="Times New Roman"/>
          <w:b w:val="false"/>
          <w:i w:val="false"/>
          <w:color w:val="000000"/>
          <w:sz w:val="28"/>
        </w:rPr>
        <w:t xml:space="preserve">      Видовое название преобладающей породы _______________________ </w:t>
      </w:r>
      <w:r>
        <w:br/>
      </w:r>
      <w:r>
        <w:rPr>
          <w:rFonts w:ascii="Times New Roman"/>
          <w:b w:val="false"/>
          <w:i w:val="false"/>
          <w:color w:val="000000"/>
          <w:sz w:val="28"/>
        </w:rPr>
        <w:t xml:space="preserve">
      1. Область __________________________________________________ </w:t>
      </w:r>
      <w:r>
        <w:br/>
      </w:r>
      <w:r>
        <w:rPr>
          <w:rFonts w:ascii="Times New Roman"/>
          <w:b w:val="false"/>
          <w:i w:val="false"/>
          <w:color w:val="000000"/>
          <w:sz w:val="28"/>
        </w:rPr>
        <w:t xml:space="preserve">
      2. Административный район ___________________________________ </w:t>
      </w:r>
      <w:r>
        <w:br/>
      </w:r>
      <w:r>
        <w:rPr>
          <w:rFonts w:ascii="Times New Roman"/>
          <w:b w:val="false"/>
          <w:i w:val="false"/>
          <w:color w:val="000000"/>
          <w:sz w:val="28"/>
        </w:rPr>
        <w:t xml:space="preserve">
      3. Государственный лесовладелец _____________________________ </w:t>
      </w:r>
      <w:r>
        <w:br/>
      </w:r>
      <w:r>
        <w:rPr>
          <w:rFonts w:ascii="Times New Roman"/>
          <w:b w:val="false"/>
          <w:i w:val="false"/>
          <w:color w:val="000000"/>
          <w:sz w:val="28"/>
        </w:rPr>
        <w:t xml:space="preserve">
      4. Лесничество ______________________________________________ </w:t>
      </w:r>
      <w:r>
        <w:br/>
      </w:r>
      <w:r>
        <w:rPr>
          <w:rFonts w:ascii="Times New Roman"/>
          <w:b w:val="false"/>
          <w:i w:val="false"/>
          <w:color w:val="000000"/>
          <w:sz w:val="28"/>
        </w:rPr>
        <w:t xml:space="preserve">
      5. Квартал N ________________________________________________ </w:t>
      </w:r>
      <w:r>
        <w:br/>
      </w:r>
      <w:r>
        <w:rPr>
          <w:rFonts w:ascii="Times New Roman"/>
          <w:b w:val="false"/>
          <w:i w:val="false"/>
          <w:color w:val="000000"/>
          <w:sz w:val="28"/>
        </w:rPr>
        <w:t xml:space="preserve">
      6. Выдел N __________________________________________________ </w:t>
      </w:r>
      <w:r>
        <w:br/>
      </w:r>
      <w:r>
        <w:rPr>
          <w:rFonts w:ascii="Times New Roman"/>
          <w:b w:val="false"/>
          <w:i w:val="false"/>
          <w:color w:val="000000"/>
          <w:sz w:val="28"/>
        </w:rPr>
        <w:t xml:space="preserve">
      7. Площадь, га ______________________________________________ </w:t>
      </w:r>
      <w:r>
        <w:br/>
      </w:r>
      <w:r>
        <w:rPr>
          <w:rFonts w:ascii="Times New Roman"/>
          <w:b w:val="false"/>
          <w:i w:val="false"/>
          <w:color w:val="000000"/>
          <w:sz w:val="28"/>
        </w:rPr>
        <w:t xml:space="preserve">
      8. Возраст насаждения, класс/лет ____________________________ </w:t>
      </w:r>
      <w:r>
        <w:br/>
      </w:r>
      <w:r>
        <w:rPr>
          <w:rFonts w:ascii="Times New Roman"/>
          <w:b w:val="false"/>
          <w:i w:val="false"/>
          <w:color w:val="000000"/>
          <w:sz w:val="28"/>
        </w:rPr>
        <w:t xml:space="preserve">
      9. Состав насаждения ________________________________________ </w:t>
      </w:r>
      <w:r>
        <w:br/>
      </w:r>
      <w:r>
        <w:rPr>
          <w:rFonts w:ascii="Times New Roman"/>
          <w:b w:val="false"/>
          <w:i w:val="false"/>
          <w:color w:val="000000"/>
          <w:sz w:val="28"/>
        </w:rPr>
        <w:t xml:space="preserve">
      10. Тип леса (лесорастительные условия) _____________________ </w:t>
      </w:r>
      <w:r>
        <w:br/>
      </w:r>
      <w:r>
        <w:rPr>
          <w:rFonts w:ascii="Times New Roman"/>
          <w:b w:val="false"/>
          <w:i w:val="false"/>
          <w:color w:val="000000"/>
          <w:sz w:val="28"/>
        </w:rPr>
        <w:t xml:space="preserve">
      11. Санитарное и лесопатологическое состояние _______________ </w:t>
      </w:r>
      <w:r>
        <w:br/>
      </w:r>
      <w:r>
        <w:rPr>
          <w:rFonts w:ascii="Times New Roman"/>
          <w:b w:val="false"/>
          <w:i w:val="false"/>
          <w:color w:val="000000"/>
          <w:sz w:val="28"/>
        </w:rPr>
        <w:t xml:space="preserve">
      12. Класс бонитета __________________________________________ </w:t>
      </w:r>
      <w:r>
        <w:br/>
      </w:r>
      <w:r>
        <w:rPr>
          <w:rFonts w:ascii="Times New Roman"/>
          <w:b w:val="false"/>
          <w:i w:val="false"/>
          <w:color w:val="000000"/>
          <w:sz w:val="28"/>
        </w:rPr>
        <w:t xml:space="preserve">
      13. Средняя полнота _________________________________________ </w:t>
      </w:r>
      <w:r>
        <w:br/>
      </w:r>
      <w:r>
        <w:rPr>
          <w:rFonts w:ascii="Times New Roman"/>
          <w:b w:val="false"/>
          <w:i w:val="false"/>
          <w:color w:val="000000"/>
          <w:sz w:val="28"/>
        </w:rPr>
        <w:t xml:space="preserve">
      14. Средняя высота, м _______________________________________ </w:t>
      </w:r>
      <w:r>
        <w:br/>
      </w:r>
      <w:r>
        <w:rPr>
          <w:rFonts w:ascii="Times New Roman"/>
          <w:b w:val="false"/>
          <w:i w:val="false"/>
          <w:color w:val="000000"/>
          <w:sz w:val="28"/>
        </w:rPr>
        <w:t xml:space="preserve">
      15. Средний диаметр, см _____________________________________ </w:t>
      </w:r>
      <w:r>
        <w:br/>
      </w:r>
      <w:r>
        <w:rPr>
          <w:rFonts w:ascii="Times New Roman"/>
          <w:b w:val="false"/>
          <w:i w:val="false"/>
          <w:color w:val="000000"/>
          <w:sz w:val="28"/>
        </w:rPr>
        <w:t xml:space="preserve">
      16. Наличие в насаждении: плюсовых деревьев _______________ % </w:t>
      </w:r>
      <w:r>
        <w:br/>
      </w:r>
      <w:r>
        <w:rPr>
          <w:rFonts w:ascii="Times New Roman"/>
          <w:b w:val="false"/>
          <w:i w:val="false"/>
          <w:color w:val="000000"/>
          <w:sz w:val="28"/>
        </w:rPr>
        <w:t xml:space="preserve">
нормальных деревьев _____________________________________________ % </w:t>
      </w:r>
      <w:r>
        <w:br/>
      </w:r>
      <w:r>
        <w:rPr>
          <w:rFonts w:ascii="Times New Roman"/>
          <w:b w:val="false"/>
          <w:i w:val="false"/>
          <w:color w:val="000000"/>
          <w:sz w:val="28"/>
        </w:rPr>
        <w:t xml:space="preserve">
                         (определяется на пробной площади) </w:t>
      </w:r>
      <w:r>
        <w:br/>
      </w:r>
      <w:r>
        <w:rPr>
          <w:rFonts w:ascii="Times New Roman"/>
          <w:b w:val="false"/>
          <w:i w:val="false"/>
          <w:color w:val="000000"/>
          <w:sz w:val="28"/>
        </w:rPr>
        <w:t xml:space="preserve">
минусовых деревьев________________________________________________% </w:t>
      </w:r>
      <w:r>
        <w:br/>
      </w:r>
      <w:r>
        <w:rPr>
          <w:rFonts w:ascii="Times New Roman"/>
          <w:b w:val="false"/>
          <w:i w:val="false"/>
          <w:color w:val="000000"/>
          <w:sz w:val="28"/>
        </w:rPr>
        <w:t xml:space="preserve">
      17. Крутизна, экспозиция склона _____________________________ </w:t>
      </w:r>
      <w:r>
        <w:br/>
      </w:r>
      <w:r>
        <w:rPr>
          <w:rFonts w:ascii="Times New Roman"/>
          <w:b w:val="false"/>
          <w:i w:val="false"/>
          <w:color w:val="000000"/>
          <w:sz w:val="28"/>
        </w:rPr>
        <w:t xml:space="preserve">
      18. Высота над уровнем моря _______________________________ м </w:t>
      </w:r>
      <w:r>
        <w:br/>
      </w:r>
      <w:r>
        <w:rPr>
          <w:rFonts w:ascii="Times New Roman"/>
          <w:b w:val="false"/>
          <w:i w:val="false"/>
          <w:color w:val="000000"/>
          <w:sz w:val="28"/>
        </w:rPr>
        <w:t xml:space="preserve">
      19. Показатели, характеризующие отбираемое насаждение по це- </w:t>
      </w:r>
      <w:r>
        <w:br/>
      </w:r>
      <w:r>
        <w:rPr>
          <w:rFonts w:ascii="Times New Roman"/>
          <w:b w:val="false"/>
          <w:i w:val="false"/>
          <w:color w:val="000000"/>
          <w:sz w:val="28"/>
        </w:rPr>
        <w:t xml:space="preserve">
левому назначению (смолопродуктивность, обильность семеношения, ка- </w:t>
      </w:r>
      <w:r>
        <w:br/>
      </w:r>
      <w:r>
        <w:rPr>
          <w:rFonts w:ascii="Times New Roman"/>
          <w:b w:val="false"/>
          <w:i w:val="false"/>
          <w:color w:val="000000"/>
          <w:sz w:val="28"/>
        </w:rPr>
        <w:t xml:space="preserve">
чество семян, текстура древесины и др.) 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Схема размещения и координаты плюсового насаждения в квартале </w:t>
      </w:r>
      <w:r>
        <w:br/>
      </w:r>
      <w:r>
        <w:rPr>
          <w:rFonts w:ascii="Times New Roman"/>
          <w:b w:val="false"/>
          <w:i w:val="false"/>
          <w:color w:val="000000"/>
          <w:sz w:val="28"/>
        </w:rPr>
        <w:t xml:space="preserve">
и выделе. </w:t>
      </w:r>
      <w:r>
        <w:br/>
      </w:r>
      <w:r>
        <w:rPr>
          <w:rFonts w:ascii="Times New Roman"/>
          <w:b w:val="false"/>
          <w:i w:val="false"/>
          <w:color w:val="000000"/>
          <w:sz w:val="28"/>
        </w:rPr>
        <w:t xml:space="preserve">
      Карточку составил (должность, подпись) ______________________ </w:t>
      </w:r>
    </w:p>
    <w:p>
      <w:pPr>
        <w:spacing w:after="0"/>
        <w:ind w:left="0"/>
        <w:jc w:val="both"/>
      </w:pPr>
      <w:r>
        <w:rPr>
          <w:rFonts w:ascii="Times New Roman"/>
          <w:b w:val="false"/>
          <w:i w:val="false"/>
          <w:color w:val="000000"/>
          <w:sz w:val="28"/>
        </w:rPr>
        <w:t xml:space="preserve">      "____" ____________ 200 г. </w:t>
      </w:r>
    </w:p>
    <w:p>
      <w:pPr>
        <w:spacing w:after="0"/>
        <w:ind w:left="0"/>
        <w:jc w:val="both"/>
      </w:pPr>
      <w:r>
        <w:rPr>
          <w:rFonts w:ascii="Times New Roman"/>
          <w:b w:val="false"/>
          <w:i w:val="false"/>
          <w:color w:val="000000"/>
          <w:sz w:val="28"/>
        </w:rPr>
        <w:t xml:space="preserve">Примечания: </w:t>
      </w:r>
      <w:r>
        <w:br/>
      </w:r>
      <w:r>
        <w:rPr>
          <w:rFonts w:ascii="Times New Roman"/>
          <w:b w:val="false"/>
          <w:i w:val="false"/>
          <w:color w:val="000000"/>
          <w:sz w:val="28"/>
        </w:rPr>
        <w:t xml:space="preserve">
1. Таксационные показатели насаждения вносят по материалам лесоустройства. </w:t>
      </w:r>
      <w:r>
        <w:br/>
      </w:r>
      <w:r>
        <w:rPr>
          <w:rFonts w:ascii="Times New Roman"/>
          <w:b w:val="false"/>
          <w:i w:val="false"/>
          <w:color w:val="000000"/>
          <w:sz w:val="28"/>
        </w:rPr>
        <w:t xml:space="preserve">
2. Карточку предварительного отбора плюсового насаждения составляют после </w:t>
      </w:r>
      <w:r>
        <w:br/>
      </w:r>
      <w:r>
        <w:rPr>
          <w:rFonts w:ascii="Times New Roman"/>
          <w:b w:val="false"/>
          <w:i w:val="false"/>
          <w:color w:val="000000"/>
          <w:sz w:val="28"/>
        </w:rPr>
        <w:t xml:space="preserve">
осмотра насаждения в натуре (по периметру и диагональным ходовым линиям).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Ведомость </w:t>
      </w:r>
      <w:r>
        <w:br/>
      </w:r>
      <w:r>
        <w:rPr>
          <w:rFonts w:ascii="Times New Roman"/>
          <w:b w:val="false"/>
          <w:i w:val="false"/>
          <w:color w:val="000000"/>
          <w:sz w:val="28"/>
        </w:rPr>
        <w:t>
</w:t>
      </w:r>
      <w:r>
        <w:rPr>
          <w:rFonts w:ascii="Times New Roman"/>
          <w:b/>
          <w:i w:val="false"/>
          <w:color w:val="000000"/>
          <w:sz w:val="28"/>
        </w:rPr>
        <w:t xml:space="preserve">                 предварительного отбора временных </w:t>
      </w:r>
      <w:r>
        <w:br/>
      </w:r>
      <w:r>
        <w:rPr>
          <w:rFonts w:ascii="Times New Roman"/>
          <w:b w:val="false"/>
          <w:i w:val="false"/>
          <w:color w:val="000000"/>
          <w:sz w:val="28"/>
        </w:rPr>
        <w:t>
</w:t>
      </w:r>
      <w:r>
        <w:rPr>
          <w:rFonts w:ascii="Times New Roman"/>
          <w:b/>
          <w:i w:val="false"/>
          <w:color w:val="000000"/>
          <w:sz w:val="28"/>
        </w:rPr>
        <w:t xml:space="preserve">            лесосеменных участков и нормальных насаждений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832"/>
        <w:gridCol w:w="832"/>
        <w:gridCol w:w="1022"/>
        <w:gridCol w:w="714"/>
        <w:gridCol w:w="1079"/>
        <w:gridCol w:w="849"/>
        <w:gridCol w:w="926"/>
        <w:gridCol w:w="1580"/>
        <w:gridCol w:w="1316"/>
        <w:gridCol w:w="1258"/>
      </w:tblGrid>
      <w:tr>
        <w:trPr>
          <w:trHeight w:val="270" w:hRule="atLeast"/>
        </w:trPr>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лесо- </w:t>
            </w:r>
            <w:r>
              <w:br/>
            </w:r>
            <w:r>
              <w:rPr>
                <w:rFonts w:ascii="Times New Roman"/>
                <w:b w:val="false"/>
                <w:i w:val="false"/>
                <w:color w:val="000000"/>
                <w:sz w:val="20"/>
              </w:rPr>
              <w:t xml:space="preserve">
владельца, </w:t>
            </w:r>
            <w:r>
              <w:br/>
            </w:r>
            <w:r>
              <w:rPr>
                <w:rFonts w:ascii="Times New Roman"/>
                <w:b w:val="false"/>
                <w:i w:val="false"/>
                <w:color w:val="000000"/>
                <w:sz w:val="20"/>
              </w:rPr>
              <w:t xml:space="preserve">
наименование </w:t>
            </w:r>
            <w:r>
              <w:br/>
            </w:r>
            <w:r>
              <w:rPr>
                <w:rFonts w:ascii="Times New Roman"/>
                <w:b w:val="false"/>
                <w:i w:val="false"/>
                <w:color w:val="000000"/>
                <w:sz w:val="20"/>
              </w:rPr>
              <w:t xml:space="preserve">
объекта </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кв. </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выд.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ро- </w:t>
            </w:r>
            <w:r>
              <w:br/>
            </w:r>
            <w:r>
              <w:rPr>
                <w:rFonts w:ascii="Times New Roman"/>
                <w:b w:val="false"/>
                <w:i w:val="false"/>
                <w:color w:val="000000"/>
                <w:sz w:val="20"/>
              </w:rPr>
              <w:t xml:space="preserve">
да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лет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 </w:t>
            </w:r>
            <w:r>
              <w:br/>
            </w:r>
            <w:r>
              <w:rPr>
                <w:rFonts w:ascii="Times New Roman"/>
                <w:b w:val="false"/>
                <w:i w:val="false"/>
                <w:color w:val="000000"/>
                <w:sz w:val="20"/>
              </w:rPr>
              <w:t xml:space="preserve">
ни- </w:t>
            </w:r>
            <w:r>
              <w:br/>
            </w:r>
            <w:r>
              <w:rPr>
                <w:rFonts w:ascii="Times New Roman"/>
                <w:b w:val="false"/>
                <w:i w:val="false"/>
                <w:color w:val="000000"/>
                <w:sz w:val="20"/>
              </w:rPr>
              <w:t xml:space="preserve">
тет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w:t>
            </w:r>
            <w:r>
              <w:br/>
            </w:r>
            <w:r>
              <w:rPr>
                <w:rFonts w:ascii="Times New Roman"/>
                <w:b w:val="false"/>
                <w:i w:val="false"/>
                <w:color w:val="000000"/>
                <w:sz w:val="20"/>
              </w:rPr>
              <w:t xml:space="preserve">
нота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Происхож- </w:t>
            </w:r>
            <w:r>
              <w:br/>
            </w:r>
            <w:r>
              <w:rPr>
                <w:rFonts w:ascii="Times New Roman"/>
                <w:b w:val="false"/>
                <w:i w:val="false"/>
                <w:color w:val="000000"/>
                <w:sz w:val="20"/>
              </w:rPr>
              <w:t xml:space="preserve">
дение </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 </w:t>
            </w:r>
            <w:r>
              <w:br/>
            </w:r>
            <w:r>
              <w:rPr>
                <w:rFonts w:ascii="Times New Roman"/>
                <w:b w:val="false"/>
                <w:i w:val="false"/>
                <w:color w:val="000000"/>
                <w:sz w:val="20"/>
              </w:rPr>
              <w:t xml:space="preserve">
чение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 </w:t>
            </w:r>
            <w:r>
              <w:br/>
            </w:r>
            <w:r>
              <w:rPr>
                <w:rFonts w:ascii="Times New Roman"/>
                <w:b w:val="false"/>
                <w:i w:val="false"/>
                <w:color w:val="000000"/>
                <w:sz w:val="20"/>
              </w:rPr>
              <w:t xml:space="preserve">
венные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w:t>
            </w:r>
            <w:r>
              <w:br/>
            </w:r>
            <w:r>
              <w:rPr>
                <w:rFonts w:ascii="Times New Roman"/>
                <w:b w:val="false"/>
                <w:i w:val="false"/>
                <w:color w:val="000000"/>
                <w:sz w:val="20"/>
              </w:rPr>
              <w:t xml:space="preserve">
куль- </w:t>
            </w:r>
            <w:r>
              <w:br/>
            </w:r>
            <w:r>
              <w:rPr>
                <w:rFonts w:ascii="Times New Roman"/>
                <w:b w:val="false"/>
                <w:i w:val="false"/>
                <w:color w:val="000000"/>
                <w:sz w:val="20"/>
              </w:rPr>
              <w:t xml:space="preserve">
туры </w:t>
            </w:r>
          </w:p>
        </w:tc>
        <w:tc>
          <w:tcPr>
            <w:tcW w:w="0" w:type="auto"/>
            <w:vMerge/>
            <w:tcBorders>
              <w:top w:val="nil"/>
              <w:left w:val="single" w:color="cfcfcf" w:sz="5"/>
              <w:bottom w:val="single" w:color="cfcfcf" w:sz="5"/>
              <w:right w:val="single" w:color="cfcfcf" w:sz="5"/>
            </w:tcBorders>
          </w:tcPr>
          <w:p/>
        </w:tc>
      </w:tr>
      <w:tr>
        <w:trPr>
          <w:trHeight w:val="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End w:id="26"/>
    <w:p>
      <w:pPr>
        <w:spacing w:after="0"/>
        <w:ind w:left="0"/>
        <w:jc w:val="both"/>
      </w:pP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Область _____________________________________________________ </w:t>
      </w:r>
      <w:r>
        <w:br/>
      </w:r>
      <w:r>
        <w:rPr>
          <w:rFonts w:ascii="Times New Roman"/>
          <w:b w:val="false"/>
          <w:i w:val="false"/>
          <w:color w:val="000000"/>
          <w:sz w:val="28"/>
        </w:rPr>
        <w:t xml:space="preserve">
      Государственный лесовладелец ________________________________ </w:t>
      </w:r>
      <w:r>
        <w:br/>
      </w:r>
      <w:r>
        <w:rPr>
          <w:rFonts w:ascii="Times New Roman"/>
          <w:b w:val="false"/>
          <w:i w:val="false"/>
          <w:color w:val="000000"/>
          <w:sz w:val="28"/>
        </w:rPr>
        <w:t xml:space="preserve">
      Видовое название древесной породы (подвид, экотип, форма) ___ </w:t>
      </w:r>
    </w:p>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лесосеменной (маточной, клоновой, семейственной) </w:t>
      </w:r>
      <w:r>
        <w:br/>
      </w:r>
      <w:r>
        <w:rPr>
          <w:rFonts w:ascii="Times New Roman"/>
          <w:b w:val="false"/>
          <w:i w:val="false"/>
          <w:color w:val="000000"/>
          <w:sz w:val="28"/>
        </w:rPr>
        <w:t>
</w:t>
      </w:r>
      <w:r>
        <w:rPr>
          <w:rFonts w:ascii="Times New Roman"/>
          <w:b/>
          <w:i w:val="false"/>
          <w:color w:val="000000"/>
          <w:sz w:val="28"/>
        </w:rPr>
        <w:t xml:space="preserve">                            плантации N _______ </w:t>
      </w:r>
    </w:p>
    <w:p>
      <w:pPr>
        <w:spacing w:after="0"/>
        <w:ind w:left="0"/>
        <w:jc w:val="both"/>
      </w:pPr>
      <w:r>
        <w:rPr>
          <w:rFonts w:ascii="Times New Roman"/>
          <w:b w:val="false"/>
          <w:i w:val="false"/>
          <w:color w:val="000000"/>
          <w:sz w:val="28"/>
        </w:rPr>
        <w:t xml:space="preserve">      Год закладки ________________________________________________ </w:t>
      </w:r>
      <w:r>
        <w:br/>
      </w:r>
      <w:r>
        <w:rPr>
          <w:rFonts w:ascii="Times New Roman"/>
          <w:b w:val="false"/>
          <w:i w:val="false"/>
          <w:color w:val="000000"/>
          <w:sz w:val="28"/>
        </w:rPr>
        <w:t xml:space="preserve">
      Площадь поля плантации, га __________________________________ </w:t>
      </w:r>
      <w:r>
        <w:br/>
      </w:r>
      <w:r>
        <w:rPr>
          <w:rFonts w:ascii="Times New Roman"/>
          <w:b w:val="false"/>
          <w:i w:val="false"/>
          <w:color w:val="000000"/>
          <w:sz w:val="28"/>
        </w:rPr>
        <w:t xml:space="preserve">
      Назначение (по целям селекции: лесосеменная, маточная, </w:t>
      </w:r>
      <w:r>
        <w:br/>
      </w:r>
      <w:r>
        <w:rPr>
          <w:rFonts w:ascii="Times New Roman"/>
          <w:b w:val="false"/>
          <w:i w:val="false"/>
          <w:color w:val="000000"/>
          <w:sz w:val="28"/>
        </w:rPr>
        <w:t xml:space="preserve">
      клоновая, семейственная) ____________________________________ </w:t>
      </w:r>
      <w:r>
        <w:br/>
      </w:r>
      <w:r>
        <w:rPr>
          <w:rFonts w:ascii="Times New Roman"/>
          <w:b w:val="false"/>
          <w:i w:val="false"/>
          <w:color w:val="000000"/>
          <w:sz w:val="28"/>
        </w:rPr>
        <w:t xml:space="preserve">
      Порядок ЛСП (1-ой, повышенной генетической ценности или 2-ой)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Категория получаемых семян (сортовые, улучшенные): __________ </w:t>
      </w:r>
    </w:p>
    <w:p>
      <w:pPr>
        <w:spacing w:after="0"/>
        <w:ind w:left="0"/>
        <w:jc w:val="both"/>
      </w:pPr>
      <w:r>
        <w:rPr>
          <w:rFonts w:ascii="Times New Roman"/>
          <w:b w:val="false"/>
          <w:i w:val="false"/>
          <w:color w:val="000000"/>
          <w:sz w:val="28"/>
        </w:rPr>
        <w:t xml:space="preserve">      1. Местонахождение плантации: </w:t>
      </w:r>
      <w:r>
        <w:br/>
      </w:r>
      <w:r>
        <w:rPr>
          <w:rFonts w:ascii="Times New Roman"/>
          <w:b w:val="false"/>
          <w:i w:val="false"/>
          <w:color w:val="000000"/>
          <w:sz w:val="28"/>
        </w:rPr>
        <w:t xml:space="preserve">
      Лесничество _________________________________________________ </w:t>
      </w:r>
      <w:r>
        <w:br/>
      </w:r>
      <w:r>
        <w:rPr>
          <w:rFonts w:ascii="Times New Roman"/>
          <w:b w:val="false"/>
          <w:i w:val="false"/>
          <w:color w:val="000000"/>
          <w:sz w:val="28"/>
        </w:rPr>
        <w:t xml:space="preserve">
      Квартал N __________ Выдел N ________________________________ </w:t>
      </w:r>
    </w:p>
    <w:p>
      <w:pPr>
        <w:spacing w:after="0"/>
        <w:ind w:left="0"/>
        <w:jc w:val="both"/>
      </w:pPr>
      <w:r>
        <w:rPr>
          <w:rFonts w:ascii="Times New Roman"/>
          <w:b w:val="false"/>
          <w:i w:val="false"/>
          <w:color w:val="000000"/>
          <w:sz w:val="28"/>
        </w:rPr>
        <w:t xml:space="preserve">      Расположение плантации в квартале (прилагается схема) </w:t>
      </w:r>
      <w:r>
        <w:br/>
      </w:r>
      <w:r>
        <w:rPr>
          <w:rFonts w:ascii="Times New Roman"/>
          <w:b w:val="false"/>
          <w:i w:val="false"/>
          <w:color w:val="000000"/>
          <w:sz w:val="28"/>
        </w:rPr>
        <w:t xml:space="preserve">
      2. Описание участка, занятого плантацией: </w:t>
      </w:r>
      <w:r>
        <w:br/>
      </w:r>
      <w:r>
        <w:rPr>
          <w:rFonts w:ascii="Times New Roman"/>
          <w:b w:val="false"/>
          <w:i w:val="false"/>
          <w:color w:val="000000"/>
          <w:sz w:val="28"/>
        </w:rPr>
        <w:t xml:space="preserve">
      Категория участка ___________________________________________ </w:t>
      </w:r>
      <w:r>
        <w:br/>
      </w:r>
      <w:r>
        <w:rPr>
          <w:rFonts w:ascii="Times New Roman"/>
          <w:b w:val="false"/>
          <w:i w:val="false"/>
          <w:color w:val="000000"/>
          <w:sz w:val="28"/>
        </w:rPr>
        <w:t xml:space="preserve">
      Рельеф, экспозиция и крутизна склона ________________________ </w:t>
      </w:r>
      <w:r>
        <w:br/>
      </w:r>
      <w:r>
        <w:rPr>
          <w:rFonts w:ascii="Times New Roman"/>
          <w:b w:val="false"/>
          <w:i w:val="false"/>
          <w:color w:val="000000"/>
          <w:sz w:val="28"/>
        </w:rPr>
        <w:t xml:space="preserve">
      Тип лесорастительных условий ________________________________ </w:t>
      </w:r>
      <w:r>
        <w:br/>
      </w:r>
      <w:r>
        <w:rPr>
          <w:rFonts w:ascii="Times New Roman"/>
          <w:b w:val="false"/>
          <w:i w:val="false"/>
          <w:color w:val="000000"/>
          <w:sz w:val="28"/>
        </w:rPr>
        <w:t xml:space="preserve">
      Почва и почвообразующая порода ______________________________ </w:t>
      </w:r>
      <w:r>
        <w:br/>
      </w:r>
      <w:r>
        <w:rPr>
          <w:rFonts w:ascii="Times New Roman"/>
          <w:b w:val="false"/>
          <w:i w:val="false"/>
          <w:color w:val="000000"/>
          <w:sz w:val="28"/>
        </w:rPr>
        <w:t xml:space="preserve">
      Травяной покров и степень задернения ________________________ </w:t>
      </w:r>
      <w:r>
        <w:br/>
      </w:r>
      <w:r>
        <w:rPr>
          <w:rFonts w:ascii="Times New Roman"/>
          <w:b w:val="false"/>
          <w:i w:val="false"/>
          <w:color w:val="000000"/>
          <w:sz w:val="28"/>
        </w:rPr>
        <w:t xml:space="preserve">
      Расстояние до ближайшего насаждения той же породы, м ________ </w:t>
      </w:r>
      <w:r>
        <w:br/>
      </w:r>
      <w:r>
        <w:rPr>
          <w:rFonts w:ascii="Times New Roman"/>
          <w:b w:val="false"/>
          <w:i w:val="false"/>
          <w:color w:val="000000"/>
          <w:sz w:val="28"/>
        </w:rPr>
        <w:t xml:space="preserve">
      Расстояние до минусового насаждения той же породы, м ________ </w:t>
      </w:r>
      <w:r>
        <w:br/>
      </w:r>
      <w:r>
        <w:rPr>
          <w:rFonts w:ascii="Times New Roman"/>
          <w:b w:val="false"/>
          <w:i w:val="false"/>
          <w:color w:val="000000"/>
          <w:sz w:val="28"/>
        </w:rPr>
        <w:t xml:space="preserve">
      Краткая характеристика окружающих насаждений 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 Способ создания плантации: посадкой привитых саженцев; </w:t>
      </w:r>
      <w:r>
        <w:br/>
      </w:r>
      <w:r>
        <w:rPr>
          <w:rFonts w:ascii="Times New Roman"/>
          <w:b w:val="false"/>
          <w:i w:val="false"/>
          <w:color w:val="000000"/>
          <w:sz w:val="28"/>
        </w:rPr>
        <w:t xml:space="preserve">
укорененных черенков прививкой на подвойные культуры (указать воз- </w:t>
      </w:r>
      <w:r>
        <w:br/>
      </w:r>
      <w:r>
        <w:rPr>
          <w:rFonts w:ascii="Times New Roman"/>
          <w:b w:val="false"/>
          <w:i w:val="false"/>
          <w:color w:val="000000"/>
          <w:sz w:val="28"/>
        </w:rPr>
        <w:t xml:space="preserve">
раст культур и фенологическую форму); посадкой сеянцев (саженцев), </w:t>
      </w:r>
      <w:r>
        <w:br/>
      </w:r>
      <w:r>
        <w:rPr>
          <w:rFonts w:ascii="Times New Roman"/>
          <w:b w:val="false"/>
          <w:i w:val="false"/>
          <w:color w:val="000000"/>
          <w:sz w:val="28"/>
        </w:rPr>
        <w:t xml:space="preserve">
выращенных из семян плюсовых деревьев (указать возраст растений); </w:t>
      </w:r>
      <w:r>
        <w:br/>
      </w:r>
      <w:r>
        <w:rPr>
          <w:rFonts w:ascii="Times New Roman"/>
          <w:b w:val="false"/>
          <w:i w:val="false"/>
          <w:color w:val="000000"/>
          <w:sz w:val="28"/>
        </w:rPr>
        <w:t xml:space="preserve">
посевом. </w:t>
      </w:r>
    </w:p>
    <w:p>
      <w:pPr>
        <w:spacing w:after="0"/>
        <w:ind w:left="0"/>
        <w:jc w:val="both"/>
      </w:pPr>
      <w:r>
        <w:rPr>
          <w:rFonts w:ascii="Times New Roman"/>
          <w:b/>
          <w:i w:val="false"/>
          <w:color w:val="000000"/>
          <w:sz w:val="28"/>
        </w:rPr>
        <w:t xml:space="preserve">           Описание плюсовых деревьев, представленных </w:t>
      </w:r>
      <w:r>
        <w:br/>
      </w:r>
      <w:r>
        <w:rPr>
          <w:rFonts w:ascii="Times New Roman"/>
          <w:b w:val="false"/>
          <w:i w:val="false"/>
          <w:color w:val="000000"/>
          <w:sz w:val="28"/>
        </w:rPr>
        <w:t>
</w:t>
      </w:r>
      <w:r>
        <w:rPr>
          <w:rFonts w:ascii="Times New Roman"/>
          <w:b/>
          <w:i w:val="false"/>
          <w:color w:val="000000"/>
          <w:sz w:val="28"/>
        </w:rPr>
        <w:t xml:space="preserve">          на лесосеменной (маточной) плантации N 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673"/>
        <w:gridCol w:w="1993"/>
        <w:gridCol w:w="1153"/>
        <w:gridCol w:w="1333"/>
        <w:gridCol w:w="1333"/>
        <w:gridCol w:w="2333"/>
      </w:tblGrid>
      <w:tr>
        <w:trPr>
          <w:trHeight w:val="75"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плюсо-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дерева </w:t>
            </w:r>
            <w:r>
              <w:br/>
            </w:r>
            <w:r>
              <w:rPr>
                <w:rFonts w:ascii="Times New Roman"/>
                <w:b w:val="false"/>
                <w:i w:val="false"/>
                <w:color w:val="000000"/>
                <w:sz w:val="20"/>
              </w:rPr>
              <w:t xml:space="preserve">
по </w:t>
            </w:r>
            <w:r>
              <w:br/>
            </w:r>
            <w:r>
              <w:rPr>
                <w:rFonts w:ascii="Times New Roman"/>
                <w:b w:val="false"/>
                <w:i w:val="false"/>
                <w:color w:val="000000"/>
                <w:sz w:val="20"/>
              </w:rPr>
              <w:t xml:space="preserve">
реестру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нахождение </w:t>
            </w:r>
            <w:r>
              <w:br/>
            </w:r>
            <w:r>
              <w:rPr>
                <w:rFonts w:ascii="Times New Roman"/>
                <w:b w:val="false"/>
                <w:i w:val="false"/>
                <w:color w:val="000000"/>
                <w:sz w:val="20"/>
              </w:rPr>
              <w:t xml:space="preserve">
дерева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лесничество,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выдел)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дерева </w:t>
            </w:r>
            <w:r>
              <w:br/>
            </w:r>
            <w:r>
              <w:rPr>
                <w:rFonts w:ascii="Times New Roman"/>
                <w:b w:val="false"/>
                <w:i w:val="false"/>
                <w:color w:val="000000"/>
                <w:sz w:val="20"/>
              </w:rPr>
              <w:t xml:space="preserve">
на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аттеста- </w:t>
            </w:r>
            <w:r>
              <w:br/>
            </w:r>
            <w:r>
              <w:rPr>
                <w:rFonts w:ascii="Times New Roman"/>
                <w:b w:val="false"/>
                <w:i w:val="false"/>
                <w:color w:val="000000"/>
                <w:sz w:val="20"/>
              </w:rPr>
              <w:t xml:space="preserve">
ции, лет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леса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Таксацион- </w:t>
            </w:r>
            <w:r>
              <w:br/>
            </w:r>
            <w:r>
              <w:rPr>
                <w:rFonts w:ascii="Times New Roman"/>
                <w:b w:val="false"/>
                <w:i w:val="false"/>
                <w:color w:val="000000"/>
                <w:sz w:val="20"/>
              </w:rPr>
              <w:t xml:space="preserve">
ные </w:t>
            </w:r>
            <w:r>
              <w:br/>
            </w:r>
            <w:r>
              <w:rPr>
                <w:rFonts w:ascii="Times New Roman"/>
                <w:b w:val="false"/>
                <w:i w:val="false"/>
                <w:color w:val="000000"/>
                <w:sz w:val="20"/>
              </w:rPr>
              <w:t xml:space="preserve">
показатели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r>
              <w:br/>
            </w:r>
            <w:r>
              <w:rPr>
                <w:rFonts w:ascii="Times New Roman"/>
                <w:b w:val="false"/>
                <w:i w:val="false"/>
                <w:color w:val="000000"/>
                <w:sz w:val="20"/>
              </w:rPr>
              <w:t xml:space="preserve">
(селек- </w:t>
            </w:r>
            <w:r>
              <w:br/>
            </w:r>
            <w:r>
              <w:rPr>
                <w:rFonts w:ascii="Times New Roman"/>
                <w:b w:val="false"/>
                <w:i w:val="false"/>
                <w:color w:val="000000"/>
                <w:sz w:val="20"/>
              </w:rPr>
              <w:t xml:space="preserve">
тируемые </w:t>
            </w:r>
            <w:r>
              <w:br/>
            </w:r>
            <w:r>
              <w:rPr>
                <w:rFonts w:ascii="Times New Roman"/>
                <w:b w:val="false"/>
                <w:i w:val="false"/>
                <w:color w:val="000000"/>
                <w:sz w:val="20"/>
              </w:rPr>
              <w:t xml:space="preserve">
признаки </w:t>
            </w:r>
            <w:r>
              <w:br/>
            </w:r>
            <w:r>
              <w:rPr>
                <w:rFonts w:ascii="Times New Roman"/>
                <w:b w:val="false"/>
                <w:i w:val="false"/>
                <w:color w:val="000000"/>
                <w:sz w:val="20"/>
              </w:rPr>
              <w:t xml:space="preserve">
плюсового </w:t>
            </w:r>
            <w:r>
              <w:br/>
            </w:r>
            <w:r>
              <w:rPr>
                <w:rFonts w:ascii="Times New Roman"/>
                <w:b w:val="false"/>
                <w:i w:val="false"/>
                <w:color w:val="000000"/>
                <w:sz w:val="20"/>
              </w:rPr>
              <w:t xml:space="preserve">
дерева)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r>
              <w:br/>
            </w:r>
            <w:r>
              <w:rPr>
                <w:rFonts w:ascii="Times New Roman"/>
                <w:b w:val="false"/>
                <w:i w:val="false"/>
                <w:color w:val="000000"/>
                <w:sz w:val="20"/>
              </w:rPr>
              <w:t xml:space="preserve">
см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м </w:t>
            </w:r>
          </w:p>
        </w:tc>
        <w:tc>
          <w:tcPr>
            <w:tcW w:w="0" w:type="auto"/>
            <w:vMerge/>
            <w:tcBorders>
              <w:top w:val="nil"/>
              <w:left w:val="single" w:color="cfcfcf" w:sz="5"/>
              <w:bottom w:val="single" w:color="cfcfcf" w:sz="5"/>
              <w:right w:val="single" w:color="cfcfcf" w:sz="5"/>
            </w:tcBorders>
          </w:tcPr>
          <w:p/>
        </w:tc>
      </w:tr>
      <w:tr>
        <w:trPr>
          <w:trHeight w:val="7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7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Агротехника подготовки участка и обработки почвы 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Схема посадки (посева): расстояние в ряду и между рядами (между </w:t>
      </w:r>
      <w:r>
        <w:br/>
      </w:r>
      <w:r>
        <w:rPr>
          <w:rFonts w:ascii="Times New Roman"/>
          <w:b w:val="false"/>
          <w:i w:val="false"/>
          <w:color w:val="000000"/>
          <w:sz w:val="28"/>
        </w:rPr>
        <w:t xml:space="preserve">
центрами посадок), размеры площадок, число посадочных мест на 1 га, </w:t>
      </w:r>
      <w:r>
        <w:br/>
      </w:r>
      <w:r>
        <w:rPr>
          <w:rFonts w:ascii="Times New Roman"/>
          <w:b w:val="false"/>
          <w:i w:val="false"/>
          <w:color w:val="000000"/>
          <w:sz w:val="28"/>
        </w:rPr>
        <w:t xml:space="preserve">
число растений (лунок) в посадочном месте (площадке, отрезке ряда) </w:t>
      </w:r>
      <w:r>
        <w:br/>
      </w:r>
      <w:r>
        <w:rPr>
          <w:rFonts w:ascii="Times New Roman"/>
          <w:b w:val="false"/>
          <w:i w:val="false"/>
          <w:color w:val="000000"/>
          <w:sz w:val="28"/>
        </w:rPr>
        <w:t xml:space="preserve">
и т.д. 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Происхождение исходного материала (черенков, семян плюсовых дере- </w:t>
      </w:r>
      <w:r>
        <w:br/>
      </w:r>
      <w:r>
        <w:rPr>
          <w:rFonts w:ascii="Times New Roman"/>
          <w:b w:val="false"/>
          <w:i w:val="false"/>
          <w:color w:val="000000"/>
          <w:sz w:val="28"/>
        </w:rPr>
        <w:t xml:space="preserve">
вьев) и время заготовки ___________________________________________ </w:t>
      </w:r>
      <w:r>
        <w:br/>
      </w:r>
      <w:r>
        <w:rPr>
          <w:rFonts w:ascii="Times New Roman"/>
          <w:b w:val="false"/>
          <w:i w:val="false"/>
          <w:color w:val="000000"/>
          <w:sz w:val="28"/>
        </w:rPr>
        <w:t xml:space="preserve">
Время и способ прививки ___________________________________________ </w:t>
      </w:r>
      <w:r>
        <w:br/>
      </w:r>
      <w:r>
        <w:rPr>
          <w:rFonts w:ascii="Times New Roman"/>
          <w:b w:val="false"/>
          <w:i w:val="false"/>
          <w:color w:val="000000"/>
          <w:sz w:val="28"/>
        </w:rPr>
        <w:t xml:space="preserve">
Число клонов (семей) на поле (блоке) плантации ____________________ </w:t>
      </w:r>
      <w:r>
        <w:br/>
      </w:r>
      <w:r>
        <w:rPr>
          <w:rFonts w:ascii="Times New Roman"/>
          <w:b w:val="false"/>
          <w:i w:val="false"/>
          <w:color w:val="000000"/>
          <w:sz w:val="28"/>
        </w:rPr>
        <w:t xml:space="preserve">
Схема размещения клонов (семей) прилагается к паспорту. </w:t>
      </w:r>
    </w:p>
    <w:p>
      <w:pPr>
        <w:spacing w:after="0"/>
        <w:ind w:left="0"/>
        <w:jc w:val="both"/>
      </w:pPr>
      <w:r>
        <w:rPr>
          <w:rFonts w:ascii="Times New Roman"/>
          <w:b w:val="false"/>
          <w:i w:val="false"/>
          <w:color w:val="000000"/>
          <w:sz w:val="28"/>
        </w:rPr>
        <w:t xml:space="preserve">      4. Приживаемость и сохранность семенных деревьев на плантации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2968"/>
        <w:gridCol w:w="3464"/>
        <w:gridCol w:w="2038"/>
        <w:gridCol w:w="3109"/>
      </w:tblGrid>
      <w:tr>
        <w:trPr>
          <w:trHeight w:val="118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учета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 </w:t>
            </w:r>
            <w:r>
              <w:br/>
            </w:r>
            <w:r>
              <w:rPr>
                <w:rFonts w:ascii="Times New Roman"/>
                <w:b w:val="false"/>
                <w:i w:val="false"/>
                <w:color w:val="000000"/>
                <w:sz w:val="20"/>
              </w:rPr>
              <w:t xml:space="preserve">
начальное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саженцев  </w:t>
            </w:r>
            <w:r>
              <w:br/>
            </w:r>
            <w:r>
              <w:rPr>
                <w:rFonts w:ascii="Times New Roman"/>
                <w:b w:val="false"/>
                <w:i w:val="false"/>
                <w:color w:val="000000"/>
                <w:sz w:val="20"/>
              </w:rPr>
              <w:t xml:space="preserve">
(сеянцев, </w:t>
            </w:r>
            <w:r>
              <w:br/>
            </w:r>
            <w:r>
              <w:rPr>
                <w:rFonts w:ascii="Times New Roman"/>
                <w:b w:val="false"/>
                <w:i w:val="false"/>
                <w:color w:val="000000"/>
                <w:sz w:val="20"/>
              </w:rPr>
              <w:t xml:space="preserve">
посадочных </w:t>
            </w:r>
            <w:r>
              <w:br/>
            </w:r>
            <w:r>
              <w:rPr>
                <w:rFonts w:ascii="Times New Roman"/>
                <w:b w:val="false"/>
                <w:i w:val="false"/>
                <w:color w:val="000000"/>
                <w:sz w:val="20"/>
              </w:rPr>
              <w:t xml:space="preserve">
мест, </w:t>
            </w:r>
            <w:r>
              <w:br/>
            </w:r>
            <w:r>
              <w:rPr>
                <w:rFonts w:ascii="Times New Roman"/>
                <w:b w:val="false"/>
                <w:i w:val="false"/>
                <w:color w:val="000000"/>
                <w:sz w:val="20"/>
              </w:rPr>
              <w:t xml:space="preserve">
прививок), </w:t>
            </w:r>
            <w:r>
              <w:br/>
            </w:r>
            <w:r>
              <w:rPr>
                <w:rFonts w:ascii="Times New Roman"/>
                <w:b w:val="false"/>
                <w:i w:val="false"/>
                <w:color w:val="000000"/>
                <w:sz w:val="20"/>
              </w:rPr>
              <w:t xml:space="preserve">
шт./га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прижившихся </w:t>
            </w:r>
            <w:r>
              <w:br/>
            </w:r>
            <w:r>
              <w:rPr>
                <w:rFonts w:ascii="Times New Roman"/>
                <w:b w:val="false"/>
                <w:i w:val="false"/>
                <w:color w:val="000000"/>
                <w:sz w:val="20"/>
              </w:rPr>
              <w:t xml:space="preserve">
прививок, </w:t>
            </w:r>
            <w:r>
              <w:br/>
            </w:r>
            <w:r>
              <w:rPr>
                <w:rFonts w:ascii="Times New Roman"/>
                <w:b w:val="false"/>
                <w:i w:val="false"/>
                <w:color w:val="000000"/>
                <w:sz w:val="20"/>
              </w:rPr>
              <w:t xml:space="preserve">
сохранившихся </w:t>
            </w:r>
            <w:r>
              <w:br/>
            </w:r>
            <w:r>
              <w:rPr>
                <w:rFonts w:ascii="Times New Roman"/>
                <w:b w:val="false"/>
                <w:i w:val="false"/>
                <w:color w:val="000000"/>
                <w:sz w:val="20"/>
              </w:rPr>
              <w:t xml:space="preserve">
саженцев </w:t>
            </w:r>
            <w:r>
              <w:br/>
            </w:r>
            <w:r>
              <w:rPr>
                <w:rFonts w:ascii="Times New Roman"/>
                <w:b w:val="false"/>
                <w:i w:val="false"/>
                <w:color w:val="000000"/>
                <w:sz w:val="20"/>
              </w:rPr>
              <w:t xml:space="preserve">
(сеянцев), </w:t>
            </w:r>
            <w:r>
              <w:br/>
            </w:r>
            <w:r>
              <w:rPr>
                <w:rFonts w:ascii="Times New Roman"/>
                <w:b w:val="false"/>
                <w:i w:val="false"/>
                <w:color w:val="000000"/>
                <w:sz w:val="20"/>
              </w:rPr>
              <w:t xml:space="preserve">
посадочных </w:t>
            </w:r>
            <w:r>
              <w:br/>
            </w:r>
            <w:r>
              <w:rPr>
                <w:rFonts w:ascii="Times New Roman"/>
                <w:b w:val="false"/>
                <w:i w:val="false"/>
                <w:color w:val="000000"/>
                <w:sz w:val="20"/>
              </w:rPr>
              <w:t xml:space="preserve">
мест, шт./га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Прижи- </w:t>
            </w:r>
            <w:r>
              <w:br/>
            </w:r>
            <w:r>
              <w:rPr>
                <w:rFonts w:ascii="Times New Roman"/>
                <w:b w:val="false"/>
                <w:i w:val="false"/>
                <w:color w:val="000000"/>
                <w:sz w:val="20"/>
              </w:rPr>
              <w:t xml:space="preserve">
ваемость </w:t>
            </w:r>
            <w:r>
              <w:br/>
            </w:r>
            <w:r>
              <w:rPr>
                <w:rFonts w:ascii="Times New Roman"/>
                <w:b w:val="false"/>
                <w:i w:val="false"/>
                <w:color w:val="000000"/>
                <w:sz w:val="20"/>
              </w:rPr>
              <w:t xml:space="preserve">
(сохран- </w:t>
            </w:r>
            <w:r>
              <w:br/>
            </w:r>
            <w:r>
              <w:rPr>
                <w:rFonts w:ascii="Times New Roman"/>
                <w:b w:val="false"/>
                <w:i w:val="false"/>
                <w:color w:val="000000"/>
                <w:sz w:val="20"/>
              </w:rPr>
              <w:t xml:space="preserve">
ность), %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Сохранность </w:t>
            </w:r>
            <w:r>
              <w:br/>
            </w:r>
            <w:r>
              <w:rPr>
                <w:rFonts w:ascii="Times New Roman"/>
                <w:b w:val="false"/>
                <w:i w:val="false"/>
                <w:color w:val="000000"/>
                <w:sz w:val="20"/>
              </w:rPr>
              <w:t xml:space="preserve">
клонов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число/% от </w:t>
            </w:r>
            <w:r>
              <w:br/>
            </w:r>
            <w:r>
              <w:rPr>
                <w:rFonts w:ascii="Times New Roman"/>
                <w:b w:val="false"/>
                <w:i w:val="false"/>
                <w:color w:val="000000"/>
                <w:sz w:val="20"/>
              </w:rPr>
              <w:t xml:space="preserve">
предусмот- </w:t>
            </w:r>
            <w:r>
              <w:br/>
            </w:r>
            <w:r>
              <w:rPr>
                <w:rFonts w:ascii="Times New Roman"/>
                <w:b w:val="false"/>
                <w:i w:val="false"/>
                <w:color w:val="000000"/>
                <w:sz w:val="20"/>
              </w:rPr>
              <w:t xml:space="preserve">
ренного по </w:t>
            </w:r>
            <w:r>
              <w:br/>
            </w:r>
            <w:r>
              <w:rPr>
                <w:rFonts w:ascii="Times New Roman"/>
                <w:b w:val="false"/>
                <w:i w:val="false"/>
                <w:color w:val="000000"/>
                <w:sz w:val="20"/>
              </w:rPr>
              <w:t xml:space="preserve">
схеме </w:t>
            </w:r>
          </w:p>
        </w:tc>
      </w:tr>
      <w:tr>
        <w:trPr>
          <w:trHeight w:val="7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7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Таблицу заполняют в год закладки, спустя 3 года и 5 лет </w:t>
      </w:r>
      <w:r>
        <w:br/>
      </w:r>
      <w:r>
        <w:rPr>
          <w:rFonts w:ascii="Times New Roman"/>
          <w:b w:val="false"/>
          <w:i w:val="false"/>
          <w:color w:val="000000"/>
          <w:sz w:val="28"/>
        </w:rPr>
        <w:t xml:space="preserve">
после закладки и в год аттестации. </w:t>
      </w:r>
      <w:r>
        <w:br/>
      </w:r>
      <w:r>
        <w:rPr>
          <w:rFonts w:ascii="Times New Roman"/>
          <w:b w:val="false"/>
          <w:i w:val="false"/>
          <w:color w:val="000000"/>
          <w:sz w:val="28"/>
        </w:rPr>
        <w:t xml:space="preserve">
      2. При аттестации вносят данные о различиях в количестве рас- </w:t>
      </w:r>
      <w:r>
        <w:br/>
      </w:r>
      <w:r>
        <w:rPr>
          <w:rFonts w:ascii="Times New Roman"/>
          <w:b w:val="false"/>
          <w:i w:val="false"/>
          <w:color w:val="000000"/>
          <w:sz w:val="28"/>
        </w:rPr>
        <w:t xml:space="preserve">
тений между клонами (семьями), %. </w:t>
      </w:r>
      <w:r>
        <w:br/>
      </w:r>
      <w:r>
        <w:rPr>
          <w:rFonts w:ascii="Times New Roman"/>
          <w:b w:val="false"/>
          <w:i w:val="false"/>
          <w:color w:val="000000"/>
          <w:sz w:val="28"/>
        </w:rPr>
        <w:t xml:space="preserve">
      Лесосеменная (маточная) плантации обследована и зачислена в </w:t>
      </w:r>
      <w:r>
        <w:br/>
      </w:r>
      <w:r>
        <w:rPr>
          <w:rFonts w:ascii="Times New Roman"/>
          <w:b w:val="false"/>
          <w:i w:val="false"/>
          <w:color w:val="000000"/>
          <w:sz w:val="28"/>
        </w:rPr>
        <w:t xml:space="preserve">
состав постоянной лесосеменной базы комиссией в составе: </w:t>
      </w:r>
    </w:p>
    <w:p>
      <w:pPr>
        <w:spacing w:after="0"/>
        <w:ind w:left="0"/>
        <w:jc w:val="both"/>
      </w:pPr>
      <w:r>
        <w:rPr>
          <w:rFonts w:ascii="Times New Roman"/>
          <w:b w:val="false"/>
          <w:i w:val="false"/>
          <w:color w:val="000000"/>
          <w:sz w:val="28"/>
        </w:rPr>
        <w:t xml:space="preserve">      Организация, фамилия, подпись               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      "___" ____________ 200_г. </w:t>
      </w:r>
    </w:p>
    <w:p>
      <w:pPr>
        <w:spacing w:after="0"/>
        <w:ind w:left="0"/>
        <w:jc w:val="both"/>
      </w:pPr>
      <w:r>
        <w:rPr>
          <w:rFonts w:ascii="Times New Roman"/>
          <w:b w:val="false"/>
          <w:i w:val="false"/>
          <w:color w:val="000000"/>
          <w:sz w:val="28"/>
        </w:rPr>
        <w:t xml:space="preserve">      5. Мероприятия по уходу за плантацией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175"/>
        <w:gridCol w:w="7829"/>
        <w:gridCol w:w="3059"/>
      </w:tblGrid>
      <w:tr>
        <w:trPr>
          <w:trHeight w:val="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и краткая характеристика </w:t>
            </w:r>
            <w:r>
              <w:br/>
            </w:r>
            <w:r>
              <w:rPr>
                <w:rFonts w:ascii="Times New Roman"/>
                <w:b w:val="false"/>
                <w:i w:val="false"/>
                <w:color w:val="000000"/>
                <w:sz w:val="20"/>
              </w:rPr>
              <w:t xml:space="preserve">
мероприятий (дополнение, изреживание, </w:t>
            </w:r>
            <w:r>
              <w:br/>
            </w:r>
            <w:r>
              <w:rPr>
                <w:rFonts w:ascii="Times New Roman"/>
                <w:b w:val="false"/>
                <w:i w:val="false"/>
                <w:color w:val="000000"/>
                <w:sz w:val="20"/>
              </w:rPr>
              <w:t xml:space="preserve">
уход за почвой, внесение удобрений: </w:t>
            </w:r>
            <w:r>
              <w:br/>
            </w:r>
            <w:r>
              <w:rPr>
                <w:rFonts w:ascii="Times New Roman"/>
                <w:b w:val="false"/>
                <w:i w:val="false"/>
                <w:color w:val="000000"/>
                <w:sz w:val="20"/>
              </w:rPr>
              <w:t xml:space="preserve">
дозы и способы внесения, уход за </w:t>
            </w:r>
            <w:r>
              <w:br/>
            </w:r>
            <w:r>
              <w:rPr>
                <w:rFonts w:ascii="Times New Roman"/>
                <w:b w:val="false"/>
                <w:i w:val="false"/>
                <w:color w:val="000000"/>
                <w:sz w:val="20"/>
              </w:rPr>
              <w:t xml:space="preserve">
кронами семенных деревьев, борьба с </w:t>
            </w:r>
            <w:r>
              <w:br/>
            </w:r>
            <w:r>
              <w:rPr>
                <w:rFonts w:ascii="Times New Roman"/>
                <w:b w:val="false"/>
                <w:i w:val="false"/>
                <w:color w:val="000000"/>
                <w:sz w:val="20"/>
              </w:rPr>
              <w:t xml:space="preserve">
вредителями и грибными болезнями, </w:t>
            </w:r>
            <w:r>
              <w:br/>
            </w:r>
            <w:r>
              <w:rPr>
                <w:rFonts w:ascii="Times New Roman"/>
                <w:b w:val="false"/>
                <w:i w:val="false"/>
                <w:color w:val="000000"/>
                <w:sz w:val="20"/>
              </w:rPr>
              <w:t xml:space="preserve">
внекорневая подкормка и т.д.)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Запись </w:t>
            </w:r>
            <w:r>
              <w:br/>
            </w:r>
            <w:r>
              <w:rPr>
                <w:rFonts w:ascii="Times New Roman"/>
                <w:b w:val="false"/>
                <w:i w:val="false"/>
                <w:color w:val="000000"/>
                <w:sz w:val="20"/>
              </w:rPr>
              <w:t xml:space="preserve">
произвел </w:t>
            </w:r>
            <w:r>
              <w:br/>
            </w:r>
            <w:r>
              <w:rPr>
                <w:rFonts w:ascii="Times New Roman"/>
                <w:b w:val="false"/>
                <w:i w:val="false"/>
                <w:color w:val="000000"/>
                <w:sz w:val="20"/>
              </w:rPr>
              <w:t xml:space="preserve">
(должность,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подпись) </w:t>
            </w:r>
          </w:p>
        </w:tc>
      </w:tr>
      <w:tr>
        <w:trPr>
          <w:trHeight w:val="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Данные о заготовке и использовании семян, полученных на </w:t>
      </w:r>
      <w:r>
        <w:br/>
      </w:r>
      <w:r>
        <w:rPr>
          <w:rFonts w:ascii="Times New Roman"/>
          <w:b w:val="false"/>
          <w:i w:val="false"/>
          <w:color w:val="000000"/>
          <w:sz w:val="28"/>
        </w:rPr>
        <w:t xml:space="preserve">
плантации: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365"/>
        <w:gridCol w:w="1484"/>
        <w:gridCol w:w="1366"/>
        <w:gridCol w:w="1585"/>
        <w:gridCol w:w="1306"/>
        <w:gridCol w:w="869"/>
        <w:gridCol w:w="988"/>
        <w:gridCol w:w="1386"/>
        <w:gridCol w:w="1446"/>
      </w:tblGrid>
      <w:tr>
        <w:trPr>
          <w:trHeight w:val="165"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w:t>
            </w:r>
            <w:r>
              <w:br/>
            </w:r>
            <w:r>
              <w:rPr>
                <w:rFonts w:ascii="Times New Roman"/>
                <w:b w:val="false"/>
                <w:i w:val="false"/>
                <w:color w:val="000000"/>
                <w:sz w:val="20"/>
              </w:rPr>
              <w:t xml:space="preserve">
заго- </w:t>
            </w:r>
            <w:r>
              <w:br/>
            </w:r>
            <w:r>
              <w:rPr>
                <w:rFonts w:ascii="Times New Roman"/>
                <w:b w:val="false"/>
                <w:i w:val="false"/>
                <w:color w:val="000000"/>
                <w:sz w:val="20"/>
              </w:rPr>
              <w:t xml:space="preserve">
товки </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семеношения </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Заго- </w:t>
            </w:r>
            <w:r>
              <w:br/>
            </w:r>
            <w:r>
              <w:rPr>
                <w:rFonts w:ascii="Times New Roman"/>
                <w:b w:val="false"/>
                <w:i w:val="false"/>
                <w:color w:val="000000"/>
                <w:sz w:val="20"/>
              </w:rPr>
              <w:t xml:space="preserve">
товле- </w:t>
            </w:r>
            <w:r>
              <w:br/>
            </w:r>
            <w:r>
              <w:rPr>
                <w:rFonts w:ascii="Times New Roman"/>
                <w:b w:val="false"/>
                <w:i w:val="false"/>
                <w:color w:val="000000"/>
                <w:sz w:val="20"/>
              </w:rPr>
              <w:t xml:space="preserve">
но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кг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 </w:t>
            </w:r>
            <w:r>
              <w:br/>
            </w:r>
            <w:r>
              <w:rPr>
                <w:rFonts w:ascii="Times New Roman"/>
                <w:b w:val="false"/>
                <w:i w:val="false"/>
                <w:color w:val="000000"/>
                <w:sz w:val="20"/>
              </w:rPr>
              <w:t xml:space="preserve">
чено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кг % </w:t>
            </w:r>
            <w:r>
              <w:br/>
            </w:r>
            <w:r>
              <w:rPr>
                <w:rFonts w:ascii="Times New Roman"/>
                <w:b w:val="false"/>
                <w:i w:val="false"/>
                <w:color w:val="000000"/>
                <w:sz w:val="20"/>
              </w:rPr>
              <w:t xml:space="preserve">
выхода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качест- </w:t>
            </w:r>
            <w:r>
              <w:br/>
            </w:r>
            <w:r>
              <w:rPr>
                <w:rFonts w:ascii="Times New Roman"/>
                <w:b w:val="false"/>
                <w:i w:val="false"/>
                <w:color w:val="000000"/>
                <w:sz w:val="20"/>
              </w:rPr>
              <w:t xml:space="preserve">
во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класс/% </w:t>
            </w:r>
            <w:r>
              <w:br/>
            </w:r>
            <w:r>
              <w:rPr>
                <w:rFonts w:ascii="Times New Roman"/>
                <w:b w:val="false"/>
                <w:i w:val="false"/>
                <w:color w:val="000000"/>
                <w:sz w:val="20"/>
              </w:rPr>
              <w:t xml:space="preserve">
всхо- </w:t>
            </w:r>
            <w:r>
              <w:br/>
            </w:r>
            <w:r>
              <w:rPr>
                <w:rFonts w:ascii="Times New Roman"/>
                <w:b w:val="false"/>
                <w:i w:val="false"/>
                <w:color w:val="000000"/>
                <w:sz w:val="20"/>
              </w:rPr>
              <w:t xml:space="preserve">
жести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Хранение семян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об ис- </w:t>
            </w:r>
            <w:r>
              <w:br/>
            </w:r>
            <w:r>
              <w:rPr>
                <w:rFonts w:ascii="Times New Roman"/>
                <w:b w:val="false"/>
                <w:i w:val="false"/>
                <w:color w:val="000000"/>
                <w:sz w:val="20"/>
              </w:rPr>
              <w:t xml:space="preserve">
поль- </w:t>
            </w:r>
            <w:r>
              <w:br/>
            </w:r>
            <w:r>
              <w:rPr>
                <w:rFonts w:ascii="Times New Roman"/>
                <w:b w:val="false"/>
                <w:i w:val="false"/>
                <w:color w:val="000000"/>
                <w:sz w:val="20"/>
              </w:rPr>
              <w:t xml:space="preserve">
зова- </w:t>
            </w:r>
            <w:r>
              <w:br/>
            </w:r>
            <w:r>
              <w:rPr>
                <w:rFonts w:ascii="Times New Roman"/>
                <w:b w:val="false"/>
                <w:i w:val="false"/>
                <w:color w:val="000000"/>
                <w:sz w:val="20"/>
              </w:rPr>
              <w:t xml:space="preserve">
нии </w:t>
            </w:r>
            <w:r>
              <w:br/>
            </w:r>
            <w:r>
              <w:rPr>
                <w:rFonts w:ascii="Times New Roman"/>
                <w:b w:val="false"/>
                <w:i w:val="false"/>
                <w:color w:val="000000"/>
                <w:sz w:val="20"/>
              </w:rPr>
              <w:t xml:space="preserve">
семян </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Запись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вел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фами-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под </w:t>
            </w:r>
            <w:r>
              <w:br/>
            </w:r>
            <w:r>
              <w:rPr>
                <w:rFonts w:ascii="Times New Roman"/>
                <w:b w:val="false"/>
                <w:i w:val="false"/>
                <w:color w:val="000000"/>
                <w:sz w:val="20"/>
              </w:rPr>
              <w:t xml:space="preserve">
пись)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и спо- </w:t>
            </w:r>
            <w:r>
              <w:br/>
            </w:r>
            <w:r>
              <w:rPr>
                <w:rFonts w:ascii="Times New Roman"/>
                <w:b w:val="false"/>
                <w:i w:val="false"/>
                <w:color w:val="000000"/>
                <w:sz w:val="20"/>
              </w:rPr>
              <w:t xml:space="preserve">
соб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ча- </w:t>
            </w:r>
            <w:r>
              <w:br/>
            </w:r>
            <w:r>
              <w:rPr>
                <w:rFonts w:ascii="Times New Roman"/>
                <w:b w:val="false"/>
                <w:i w:val="false"/>
                <w:color w:val="000000"/>
                <w:sz w:val="20"/>
              </w:rPr>
              <w:t xml:space="preserve">
ла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ца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Запись по разделам 5 и 6 вносят специалисты государственного </w:t>
      </w:r>
      <w:r>
        <w:br/>
      </w:r>
      <w:r>
        <w:rPr>
          <w:rFonts w:ascii="Times New Roman"/>
          <w:b w:val="false"/>
          <w:i w:val="false"/>
          <w:color w:val="000000"/>
          <w:sz w:val="28"/>
        </w:rPr>
        <w:t xml:space="preserve">
лесовладельца. </w:t>
      </w:r>
      <w:r>
        <w:br/>
      </w:r>
      <w:r>
        <w:rPr>
          <w:rFonts w:ascii="Times New Roman"/>
          <w:b w:val="false"/>
          <w:i w:val="false"/>
          <w:color w:val="000000"/>
          <w:sz w:val="28"/>
        </w:rPr>
        <w:t xml:space="preserve">
      2. В разделе 6 для маточных плантаций указывают сведения о </w:t>
      </w:r>
      <w:r>
        <w:br/>
      </w:r>
      <w:r>
        <w:rPr>
          <w:rFonts w:ascii="Times New Roman"/>
          <w:b w:val="false"/>
          <w:i w:val="false"/>
          <w:color w:val="000000"/>
          <w:sz w:val="28"/>
        </w:rPr>
        <w:t xml:space="preserve">
заготовке и использовании черенков. </w:t>
      </w:r>
    </w:p>
    <w:p>
      <w:pPr>
        <w:spacing w:after="0"/>
        <w:ind w:left="0"/>
        <w:jc w:val="both"/>
      </w:pPr>
      <w:r>
        <w:rPr>
          <w:rFonts w:ascii="Times New Roman"/>
          <w:b w:val="false"/>
          <w:i w:val="false"/>
          <w:color w:val="000000"/>
          <w:sz w:val="28"/>
        </w:rPr>
        <w:t xml:space="preserve">      Члены комиссии:              ________________________________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(организация, фамилия, подпись) </w:t>
      </w:r>
    </w:p>
    <w:p>
      <w:pPr>
        <w:spacing w:after="0"/>
        <w:ind w:left="0"/>
        <w:jc w:val="both"/>
      </w:pPr>
      <w:r>
        <w:rPr>
          <w:rFonts w:ascii="Times New Roman"/>
          <w:b w:val="false"/>
          <w:i w:val="false"/>
          <w:color w:val="000000"/>
          <w:sz w:val="28"/>
        </w:rPr>
        <w:t xml:space="preserve">"____" ___________ 200__ г. </w:t>
      </w:r>
    </w:p>
    <w:bookmarkStart w:name="z28" w:id="2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End w:id="27"/>
    <w:p>
      <w:pPr>
        <w:spacing w:after="0"/>
        <w:ind w:left="0"/>
        <w:jc w:val="both"/>
      </w:pP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Область _____________________________________________________ </w:t>
      </w:r>
      <w:r>
        <w:br/>
      </w:r>
      <w:r>
        <w:rPr>
          <w:rFonts w:ascii="Times New Roman"/>
          <w:b w:val="false"/>
          <w:i w:val="false"/>
          <w:color w:val="000000"/>
          <w:sz w:val="28"/>
        </w:rPr>
        <w:t xml:space="preserve">
      Государственный лесовладелец ________________________________ </w:t>
      </w:r>
      <w:r>
        <w:br/>
      </w:r>
      <w:r>
        <w:rPr>
          <w:rFonts w:ascii="Times New Roman"/>
          <w:b w:val="false"/>
          <w:i w:val="false"/>
          <w:color w:val="000000"/>
          <w:sz w:val="28"/>
        </w:rPr>
        <w:t xml:space="preserve">
      Видовое название древесной породы ___________________________ </w:t>
      </w:r>
    </w:p>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постоянного лесосеменного участка N _______ </w:t>
      </w:r>
    </w:p>
    <w:p>
      <w:pPr>
        <w:spacing w:after="0"/>
        <w:ind w:left="0"/>
        <w:jc w:val="both"/>
      </w:pPr>
      <w:r>
        <w:rPr>
          <w:rFonts w:ascii="Times New Roman"/>
          <w:b w:val="false"/>
          <w:i w:val="false"/>
          <w:color w:val="000000"/>
          <w:sz w:val="28"/>
        </w:rPr>
        <w:t xml:space="preserve">      Год закладки ____________ Площадь участка, га _______________ </w:t>
      </w:r>
      <w:r>
        <w:br/>
      </w:r>
      <w:r>
        <w:rPr>
          <w:rFonts w:ascii="Times New Roman"/>
          <w:b w:val="false"/>
          <w:i w:val="false"/>
          <w:color w:val="000000"/>
          <w:sz w:val="28"/>
        </w:rPr>
        <w:t xml:space="preserve">
      Категория получаемых семян (улучшенные, нормальные): ________ </w:t>
      </w:r>
    </w:p>
    <w:p>
      <w:pPr>
        <w:spacing w:after="0"/>
        <w:ind w:left="0"/>
        <w:jc w:val="both"/>
      </w:pPr>
      <w:r>
        <w:rPr>
          <w:rFonts w:ascii="Times New Roman"/>
          <w:b w:val="false"/>
          <w:i w:val="false"/>
          <w:color w:val="000000"/>
          <w:sz w:val="28"/>
        </w:rPr>
        <w:t xml:space="preserve">      1. Местонахождение участка: </w:t>
      </w:r>
      <w:r>
        <w:br/>
      </w:r>
      <w:r>
        <w:rPr>
          <w:rFonts w:ascii="Times New Roman"/>
          <w:b w:val="false"/>
          <w:i w:val="false"/>
          <w:color w:val="000000"/>
          <w:sz w:val="28"/>
        </w:rPr>
        <w:t xml:space="preserve">
      Лесничество _________________________________________________ </w:t>
      </w:r>
      <w:r>
        <w:br/>
      </w:r>
      <w:r>
        <w:rPr>
          <w:rFonts w:ascii="Times New Roman"/>
          <w:b w:val="false"/>
          <w:i w:val="false"/>
          <w:color w:val="000000"/>
          <w:sz w:val="28"/>
        </w:rPr>
        <w:t xml:space="preserve">
      Квартал N _____________ Выдел N _____________________________ </w:t>
      </w:r>
      <w:r>
        <w:br/>
      </w:r>
      <w:r>
        <w:rPr>
          <w:rFonts w:ascii="Times New Roman"/>
          <w:b w:val="false"/>
          <w:i w:val="false"/>
          <w:color w:val="000000"/>
          <w:sz w:val="28"/>
        </w:rPr>
        <w:t xml:space="preserve">
      Расположение ПЛСУ в квартале (прилагается схема) </w:t>
      </w:r>
    </w:p>
    <w:p>
      <w:pPr>
        <w:spacing w:after="0"/>
        <w:ind w:left="0"/>
        <w:jc w:val="both"/>
      </w:pPr>
      <w:r>
        <w:rPr>
          <w:rFonts w:ascii="Times New Roman"/>
          <w:b w:val="false"/>
          <w:i w:val="false"/>
          <w:color w:val="000000"/>
          <w:sz w:val="28"/>
        </w:rPr>
        <w:t xml:space="preserve">      2. Характеристика выдела: </w:t>
      </w:r>
      <w:r>
        <w:br/>
      </w:r>
      <w:r>
        <w:rPr>
          <w:rFonts w:ascii="Times New Roman"/>
          <w:b w:val="false"/>
          <w:i w:val="false"/>
          <w:color w:val="000000"/>
          <w:sz w:val="28"/>
        </w:rPr>
        <w:t xml:space="preserve">
      Рельеф ______________________________________________________ </w:t>
      </w:r>
      <w:r>
        <w:br/>
      </w:r>
      <w:r>
        <w:rPr>
          <w:rFonts w:ascii="Times New Roman"/>
          <w:b w:val="false"/>
          <w:i w:val="false"/>
          <w:color w:val="000000"/>
          <w:sz w:val="28"/>
        </w:rPr>
        <w:t xml:space="preserve">
      Экспозиция и крутизна склона, высота над уровнем моря, м ____ </w:t>
      </w:r>
      <w:r>
        <w:br/>
      </w:r>
      <w:r>
        <w:rPr>
          <w:rFonts w:ascii="Times New Roman"/>
          <w:b w:val="false"/>
          <w:i w:val="false"/>
          <w:color w:val="000000"/>
          <w:sz w:val="28"/>
        </w:rPr>
        <w:t xml:space="preserve">
      Тип лесорастительных условий ________________________________ </w:t>
      </w:r>
      <w:r>
        <w:br/>
      </w:r>
      <w:r>
        <w:rPr>
          <w:rFonts w:ascii="Times New Roman"/>
          <w:b w:val="false"/>
          <w:i w:val="false"/>
          <w:color w:val="000000"/>
          <w:sz w:val="28"/>
        </w:rPr>
        <w:t xml:space="preserve">
      Почва и почвообразующая порода ______________________________ </w:t>
      </w:r>
      <w:r>
        <w:br/>
      </w:r>
      <w:r>
        <w:rPr>
          <w:rFonts w:ascii="Times New Roman"/>
          <w:b w:val="false"/>
          <w:i w:val="false"/>
          <w:color w:val="000000"/>
          <w:sz w:val="28"/>
        </w:rPr>
        <w:t xml:space="preserve">
      Состав насаждения ___________________________________________ </w:t>
      </w:r>
      <w:r>
        <w:br/>
      </w:r>
      <w:r>
        <w:rPr>
          <w:rFonts w:ascii="Times New Roman"/>
          <w:b w:val="false"/>
          <w:i w:val="false"/>
          <w:color w:val="000000"/>
          <w:sz w:val="28"/>
        </w:rPr>
        <w:t xml:space="preserve">
      Класс бонитета главной породы _______________________________ </w:t>
      </w:r>
      <w:r>
        <w:br/>
      </w:r>
      <w:r>
        <w:rPr>
          <w:rFonts w:ascii="Times New Roman"/>
          <w:b w:val="false"/>
          <w:i w:val="false"/>
          <w:color w:val="000000"/>
          <w:sz w:val="28"/>
        </w:rPr>
        <w:t xml:space="preserve">
      Господствующая форма (фенологическая, морфологическая) глав- </w:t>
      </w:r>
      <w:r>
        <w:br/>
      </w:r>
      <w:r>
        <w:rPr>
          <w:rFonts w:ascii="Times New Roman"/>
          <w:b w:val="false"/>
          <w:i w:val="false"/>
          <w:color w:val="000000"/>
          <w:sz w:val="28"/>
        </w:rPr>
        <w:t xml:space="preserve">
ной породы ________________________________________________________ </w:t>
      </w:r>
      <w:r>
        <w:br/>
      </w:r>
      <w:r>
        <w:rPr>
          <w:rFonts w:ascii="Times New Roman"/>
          <w:b w:val="false"/>
          <w:i w:val="false"/>
          <w:color w:val="000000"/>
          <w:sz w:val="28"/>
        </w:rPr>
        <w:t xml:space="preserve">
      Санитарное и лесопатологическое состояние ___________________ </w:t>
      </w:r>
    </w:p>
    <w:p>
      <w:pPr>
        <w:spacing w:after="0"/>
        <w:ind w:left="0"/>
        <w:jc w:val="both"/>
      </w:pPr>
      <w:r>
        <w:rPr>
          <w:rFonts w:ascii="Times New Roman"/>
          <w:b w:val="false"/>
          <w:i w:val="false"/>
          <w:color w:val="000000"/>
          <w:sz w:val="28"/>
        </w:rPr>
        <w:t xml:space="preserve">      3. Краткая характеристика окружающих насаждений (главная по- </w:t>
      </w:r>
      <w:r>
        <w:br/>
      </w:r>
      <w:r>
        <w:rPr>
          <w:rFonts w:ascii="Times New Roman"/>
          <w:b w:val="false"/>
          <w:i w:val="false"/>
          <w:color w:val="000000"/>
          <w:sz w:val="28"/>
        </w:rPr>
        <w:t xml:space="preserve">
рода, тип леса, возраст, средняя высота, средний диаметр, класс бо- </w:t>
      </w:r>
      <w:r>
        <w:br/>
      </w:r>
      <w:r>
        <w:rPr>
          <w:rFonts w:ascii="Times New Roman"/>
          <w:b w:val="false"/>
          <w:i w:val="false"/>
          <w:color w:val="000000"/>
          <w:sz w:val="28"/>
        </w:rPr>
        <w:t xml:space="preserve">
нитета, селекционная категория насаждения: плюсовое, нормальное, </w:t>
      </w:r>
      <w:r>
        <w:br/>
      </w:r>
      <w:r>
        <w:rPr>
          <w:rFonts w:ascii="Times New Roman"/>
          <w:b w:val="false"/>
          <w:i w:val="false"/>
          <w:color w:val="000000"/>
          <w:sz w:val="28"/>
        </w:rPr>
        <w:t xml:space="preserve">
минусовое): 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Способ создания ПЛСУ: изреживание насаждений или лесных </w:t>
      </w:r>
      <w:r>
        <w:br/>
      </w:r>
      <w:r>
        <w:rPr>
          <w:rFonts w:ascii="Times New Roman"/>
          <w:b w:val="false"/>
          <w:i w:val="false"/>
          <w:color w:val="000000"/>
          <w:sz w:val="28"/>
        </w:rPr>
        <w:t xml:space="preserve">
культур, посадка или посев селекционно-улучшенного материала (нужное </w:t>
      </w:r>
      <w:r>
        <w:br/>
      </w:r>
      <w:r>
        <w:rPr>
          <w:rFonts w:ascii="Times New Roman"/>
          <w:b w:val="false"/>
          <w:i w:val="false"/>
          <w:color w:val="000000"/>
          <w:sz w:val="28"/>
        </w:rPr>
        <w:t xml:space="preserve">
подчеркнуть). </w:t>
      </w:r>
      <w:r>
        <w:br/>
      </w:r>
      <w:r>
        <w:rPr>
          <w:rFonts w:ascii="Times New Roman"/>
          <w:b w:val="false"/>
          <w:i w:val="false"/>
          <w:color w:val="000000"/>
          <w:sz w:val="28"/>
        </w:rPr>
        <w:t xml:space="preserve">
      5. Таксационная характеристика насаждения постоянного </w:t>
      </w:r>
      <w:r>
        <w:br/>
      </w:r>
      <w:r>
        <w:rPr>
          <w:rFonts w:ascii="Times New Roman"/>
          <w:b w:val="false"/>
          <w:i w:val="false"/>
          <w:color w:val="000000"/>
          <w:sz w:val="28"/>
        </w:rPr>
        <w:t xml:space="preserve">
лесосеменного участка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373"/>
        <w:gridCol w:w="2833"/>
        <w:gridCol w:w="1993"/>
        <w:gridCol w:w="1173"/>
        <w:gridCol w:w="1253"/>
        <w:gridCol w:w="1713"/>
      </w:tblGrid>
      <w:tr>
        <w:trPr>
          <w:trHeight w:val="39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обследо- </w:t>
            </w:r>
            <w:r>
              <w:br/>
            </w:r>
            <w:r>
              <w:rPr>
                <w:rFonts w:ascii="Times New Roman"/>
                <w:b w:val="false"/>
                <w:i w:val="false"/>
                <w:color w:val="000000"/>
                <w:sz w:val="20"/>
              </w:rPr>
              <w:t xml:space="preserve">
вания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Происхождение </w:t>
            </w:r>
            <w:r>
              <w:br/>
            </w:r>
            <w:r>
              <w:rPr>
                <w:rFonts w:ascii="Times New Roman"/>
                <w:b w:val="false"/>
                <w:i w:val="false"/>
                <w:color w:val="000000"/>
                <w:sz w:val="20"/>
              </w:rPr>
              <w:t xml:space="preserve">
(естественное </w:t>
            </w:r>
            <w:r>
              <w:br/>
            </w:r>
            <w:r>
              <w:rPr>
                <w:rFonts w:ascii="Times New Roman"/>
                <w:b w:val="false"/>
                <w:i w:val="false"/>
                <w:color w:val="000000"/>
                <w:sz w:val="20"/>
              </w:rPr>
              <w:t xml:space="preserve">
или </w:t>
            </w:r>
            <w:r>
              <w:br/>
            </w:r>
            <w:r>
              <w:rPr>
                <w:rFonts w:ascii="Times New Roman"/>
                <w:b w:val="false"/>
                <w:i w:val="false"/>
                <w:color w:val="000000"/>
                <w:sz w:val="20"/>
              </w:rPr>
              <w:t xml:space="preserve">
культуры)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класс/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бонитета </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см </w:t>
            </w:r>
          </w:p>
        </w:tc>
        <w:tc>
          <w:tcPr>
            <w:tcW w:w="0" w:type="auto"/>
            <w:vMerge/>
            <w:tcBorders>
              <w:top w:val="nil"/>
              <w:left w:val="single" w:color="cfcfcf" w:sz="5"/>
              <w:bottom w:val="single" w:color="cfcfcf" w:sz="5"/>
              <w:right w:val="single" w:color="cfcfcf" w:sz="5"/>
            </w:tcBorders>
          </w:tcPr>
          <w:p/>
        </w:tc>
      </w:tr>
      <w:tr>
        <w:trPr>
          <w:trHeight w:val="10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0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573"/>
        <w:gridCol w:w="2233"/>
        <w:gridCol w:w="2693"/>
        <w:gridCol w:w="2653"/>
      </w:tblGrid>
      <w:tr>
        <w:trPr>
          <w:trHeight w:val="39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Располо- </w:t>
            </w:r>
            <w:r>
              <w:br/>
            </w:r>
            <w:r>
              <w:rPr>
                <w:rFonts w:ascii="Times New Roman"/>
                <w:b w:val="false"/>
                <w:i w:val="false"/>
                <w:color w:val="000000"/>
                <w:sz w:val="20"/>
              </w:rPr>
              <w:t xml:space="preserve">
жение </w:t>
            </w:r>
            <w:r>
              <w:br/>
            </w:r>
            <w:r>
              <w:rPr>
                <w:rFonts w:ascii="Times New Roman"/>
                <w:b w:val="false"/>
                <w:i w:val="false"/>
                <w:color w:val="000000"/>
                <w:sz w:val="20"/>
              </w:rPr>
              <w:t xml:space="preserve">
семенных </w:t>
            </w:r>
            <w:r>
              <w:br/>
            </w:r>
            <w:r>
              <w:rPr>
                <w:rFonts w:ascii="Times New Roman"/>
                <w:b w:val="false"/>
                <w:i w:val="false"/>
                <w:color w:val="000000"/>
                <w:sz w:val="20"/>
              </w:rPr>
              <w:t xml:space="preserve">
деревьев </w:t>
            </w:r>
            <w:r>
              <w:br/>
            </w:r>
            <w:r>
              <w:rPr>
                <w:rFonts w:ascii="Times New Roman"/>
                <w:b w:val="false"/>
                <w:i w:val="false"/>
                <w:color w:val="000000"/>
                <w:sz w:val="20"/>
              </w:rPr>
              <w:t xml:space="preserve">
и </w:t>
            </w:r>
            <w:r>
              <w:br/>
            </w:r>
            <w:r>
              <w:rPr>
                <w:rFonts w:ascii="Times New Roman"/>
                <w:b w:val="false"/>
                <w:i w:val="false"/>
                <w:color w:val="000000"/>
                <w:sz w:val="20"/>
              </w:rPr>
              <w:t xml:space="preserve">
среднее </w:t>
            </w:r>
            <w:r>
              <w:br/>
            </w:r>
            <w:r>
              <w:rPr>
                <w:rFonts w:ascii="Times New Roman"/>
                <w:b w:val="false"/>
                <w:i w:val="false"/>
                <w:color w:val="000000"/>
                <w:sz w:val="20"/>
              </w:rPr>
              <w:t xml:space="preserve">
расстояние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ними, 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ширина </w:t>
            </w:r>
            <w:r>
              <w:br/>
            </w:r>
            <w:r>
              <w:rPr>
                <w:rFonts w:ascii="Times New Roman"/>
                <w:b w:val="false"/>
                <w:i w:val="false"/>
                <w:color w:val="000000"/>
                <w:sz w:val="20"/>
              </w:rPr>
              <w:t xml:space="preserve">
кроны </w:t>
            </w:r>
            <w:r>
              <w:br/>
            </w:r>
            <w:r>
              <w:rPr>
                <w:rFonts w:ascii="Times New Roman"/>
                <w:b w:val="false"/>
                <w:i w:val="false"/>
                <w:color w:val="000000"/>
                <w:sz w:val="20"/>
              </w:rPr>
              <w:t xml:space="preserve">
семенных </w:t>
            </w:r>
            <w:r>
              <w:br/>
            </w:r>
            <w:r>
              <w:rPr>
                <w:rFonts w:ascii="Times New Roman"/>
                <w:b w:val="false"/>
                <w:i w:val="false"/>
                <w:color w:val="000000"/>
                <w:sz w:val="20"/>
              </w:rPr>
              <w:t xml:space="preserve">
деревьев, </w:t>
            </w:r>
            <w:r>
              <w:br/>
            </w:r>
            <w:r>
              <w:rPr>
                <w:rFonts w:ascii="Times New Roman"/>
                <w:b w:val="false"/>
                <w:i w:val="false"/>
                <w:color w:val="000000"/>
                <w:sz w:val="20"/>
              </w:rPr>
              <w:t xml:space="preserve">
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деревьев </w:t>
            </w:r>
            <w:r>
              <w:br/>
            </w:r>
            <w:r>
              <w:rPr>
                <w:rFonts w:ascii="Times New Roman"/>
                <w:b w:val="false"/>
                <w:i w:val="false"/>
                <w:color w:val="000000"/>
                <w:sz w:val="20"/>
              </w:rPr>
              <w:t xml:space="preserve">
главной </w:t>
            </w:r>
            <w:r>
              <w:br/>
            </w:r>
            <w:r>
              <w:rPr>
                <w:rFonts w:ascii="Times New Roman"/>
                <w:b w:val="false"/>
                <w:i w:val="false"/>
                <w:color w:val="000000"/>
                <w:sz w:val="20"/>
              </w:rPr>
              <w:t xml:space="preserve">
породы </w:t>
            </w:r>
            <w:r>
              <w:br/>
            </w:r>
            <w:r>
              <w:rPr>
                <w:rFonts w:ascii="Times New Roman"/>
                <w:b w:val="false"/>
                <w:i w:val="false"/>
                <w:color w:val="000000"/>
                <w:sz w:val="20"/>
              </w:rPr>
              <w:t xml:space="preserve">
на 1 га, </w:t>
            </w:r>
            <w:r>
              <w:br/>
            </w:r>
            <w:r>
              <w:rPr>
                <w:rFonts w:ascii="Times New Roman"/>
                <w:b w:val="false"/>
                <w:i w:val="false"/>
                <w:color w:val="000000"/>
                <w:sz w:val="20"/>
              </w:rPr>
              <w:t xml:space="preserve">
шт.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w:t>
            </w:r>
            <w:r>
              <w:br/>
            </w:r>
            <w:r>
              <w:rPr>
                <w:rFonts w:ascii="Times New Roman"/>
                <w:b w:val="false"/>
                <w:i w:val="false"/>
                <w:color w:val="000000"/>
                <w:sz w:val="20"/>
              </w:rPr>
              <w:t xml:space="preserve">
Расстоя- </w:t>
            </w:r>
            <w:r>
              <w:br/>
            </w:r>
            <w:r>
              <w:rPr>
                <w:rFonts w:ascii="Times New Roman"/>
                <w:b w:val="false"/>
                <w:i w:val="false"/>
                <w:color w:val="000000"/>
                <w:sz w:val="20"/>
              </w:rPr>
              <w:t xml:space="preserve">
ние до </w:t>
            </w:r>
            <w:r>
              <w:br/>
            </w:r>
            <w:r>
              <w:rPr>
                <w:rFonts w:ascii="Times New Roman"/>
                <w:b w:val="false"/>
                <w:i w:val="false"/>
                <w:color w:val="000000"/>
                <w:sz w:val="20"/>
              </w:rPr>
              <w:t xml:space="preserve">
живой </w:t>
            </w:r>
            <w:r>
              <w:br/>
            </w:r>
            <w:r>
              <w:rPr>
                <w:rFonts w:ascii="Times New Roman"/>
                <w:b w:val="false"/>
                <w:i w:val="false"/>
                <w:color w:val="000000"/>
                <w:sz w:val="20"/>
              </w:rPr>
              <w:t xml:space="preserve">
кроны, </w:t>
            </w:r>
            <w:r>
              <w:br/>
            </w:r>
            <w:r>
              <w:rPr>
                <w:rFonts w:ascii="Times New Roman"/>
                <w:b w:val="false"/>
                <w:i w:val="false"/>
                <w:color w:val="000000"/>
                <w:sz w:val="20"/>
              </w:rPr>
              <w:t xml:space="preserve">
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w:t>
            </w:r>
            <w:r>
              <w:br/>
            </w:r>
            <w:r>
              <w:rPr>
                <w:rFonts w:ascii="Times New Roman"/>
                <w:b w:val="false"/>
                <w:i w:val="false"/>
                <w:color w:val="000000"/>
                <w:sz w:val="20"/>
              </w:rPr>
              <w:t xml:space="preserve">
и </w:t>
            </w:r>
            <w:r>
              <w:br/>
            </w:r>
            <w:r>
              <w:rPr>
                <w:rFonts w:ascii="Times New Roman"/>
                <w:b w:val="false"/>
                <w:i w:val="false"/>
                <w:color w:val="000000"/>
                <w:sz w:val="20"/>
              </w:rPr>
              <w:t xml:space="preserve">
качество </w:t>
            </w:r>
            <w:r>
              <w:br/>
            </w:r>
            <w:r>
              <w:rPr>
                <w:rFonts w:ascii="Times New Roman"/>
                <w:b w:val="false"/>
                <w:i w:val="false"/>
                <w:color w:val="000000"/>
                <w:sz w:val="20"/>
              </w:rPr>
              <w:t xml:space="preserve">
семенных </w:t>
            </w:r>
            <w:r>
              <w:br/>
            </w:r>
            <w:r>
              <w:rPr>
                <w:rFonts w:ascii="Times New Roman"/>
                <w:b w:val="false"/>
                <w:i w:val="false"/>
                <w:color w:val="000000"/>
                <w:sz w:val="20"/>
              </w:rPr>
              <w:t xml:space="preserve">
деревьев </w:t>
            </w:r>
          </w:p>
        </w:tc>
      </w:tr>
      <w:tr>
        <w:trPr>
          <w:trHeight w:val="1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1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Для лесных культур в графе "Происхождение" допол- </w:t>
      </w:r>
      <w:r>
        <w:br/>
      </w:r>
      <w:r>
        <w:rPr>
          <w:rFonts w:ascii="Times New Roman"/>
          <w:b w:val="false"/>
          <w:i w:val="false"/>
          <w:color w:val="000000"/>
          <w:sz w:val="28"/>
        </w:rPr>
        <w:t xml:space="preserve">
нительно указывают происхождение семян </w:t>
      </w:r>
    </w:p>
    <w:p>
      <w:pPr>
        <w:spacing w:after="0"/>
        <w:ind w:left="0"/>
        <w:jc w:val="both"/>
      </w:pPr>
      <w:r>
        <w:rPr>
          <w:rFonts w:ascii="Times New Roman"/>
          <w:b w:val="false"/>
          <w:i w:val="false"/>
          <w:color w:val="000000"/>
          <w:sz w:val="28"/>
        </w:rPr>
        <w:t xml:space="preserve">      6. Характеристика ПЛСУ, создаваемого посадкой (посевом) </w:t>
      </w:r>
      <w:r>
        <w:br/>
      </w:r>
      <w:r>
        <w:rPr>
          <w:rFonts w:ascii="Times New Roman"/>
          <w:b w:val="false"/>
          <w:i w:val="false"/>
          <w:color w:val="000000"/>
          <w:sz w:val="28"/>
        </w:rPr>
        <w:t xml:space="preserve">
селекционно-улучшенного материала: </w:t>
      </w:r>
      <w:r>
        <w:br/>
      </w:r>
      <w:r>
        <w:rPr>
          <w:rFonts w:ascii="Times New Roman"/>
          <w:b w:val="false"/>
          <w:i w:val="false"/>
          <w:color w:val="000000"/>
          <w:sz w:val="28"/>
        </w:rPr>
        <w:t xml:space="preserve">
      Агротехника подготовки участка и обработки почвы 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Схема посадки (посева): расстояние в ряду и между рядами (между </w:t>
      </w:r>
      <w:r>
        <w:br/>
      </w:r>
      <w:r>
        <w:rPr>
          <w:rFonts w:ascii="Times New Roman"/>
          <w:b w:val="false"/>
          <w:i w:val="false"/>
          <w:color w:val="000000"/>
          <w:sz w:val="28"/>
        </w:rPr>
        <w:t xml:space="preserve">
центрами площадок), размеры площадок, число посадочных мест на 1 га, </w:t>
      </w:r>
      <w:r>
        <w:br/>
      </w:r>
      <w:r>
        <w:rPr>
          <w:rFonts w:ascii="Times New Roman"/>
          <w:b w:val="false"/>
          <w:i w:val="false"/>
          <w:color w:val="000000"/>
          <w:sz w:val="28"/>
        </w:rPr>
        <w:t xml:space="preserve">
число растений (лунок) в посадочном месте (площадке, отрезке ряда) </w:t>
      </w:r>
      <w:r>
        <w:br/>
      </w:r>
      <w:r>
        <w:rPr>
          <w:rFonts w:ascii="Times New Roman"/>
          <w:b w:val="false"/>
          <w:i w:val="false"/>
          <w:color w:val="000000"/>
          <w:sz w:val="28"/>
        </w:rPr>
        <w:t xml:space="preserve">
и т.д.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Происхождение семян _____________, класс качества _________________ </w:t>
      </w:r>
      <w:r>
        <w:br/>
      </w:r>
      <w:r>
        <w:rPr>
          <w:rFonts w:ascii="Times New Roman"/>
          <w:b w:val="false"/>
          <w:i w:val="false"/>
          <w:color w:val="000000"/>
          <w:sz w:val="28"/>
        </w:rPr>
        <w:t xml:space="preserve">
N и дата документа о качестве _____________________________________ </w:t>
      </w:r>
      <w:r>
        <w:br/>
      </w:r>
      <w:r>
        <w:rPr>
          <w:rFonts w:ascii="Times New Roman"/>
          <w:b w:val="false"/>
          <w:i w:val="false"/>
          <w:color w:val="000000"/>
          <w:sz w:val="28"/>
        </w:rPr>
        <w:t xml:space="preserve">
Возраст сеянцев (саженцев) ________________________________________ </w:t>
      </w:r>
      <w:r>
        <w:br/>
      </w:r>
      <w:r>
        <w:rPr>
          <w:rFonts w:ascii="Times New Roman"/>
          <w:b w:val="false"/>
          <w:i w:val="false"/>
          <w:color w:val="000000"/>
          <w:sz w:val="28"/>
        </w:rPr>
        <w:t xml:space="preserve">
Постоянный лесосеменной участок обследован и зачислен в состав пос- </w:t>
      </w:r>
      <w:r>
        <w:br/>
      </w:r>
      <w:r>
        <w:rPr>
          <w:rFonts w:ascii="Times New Roman"/>
          <w:b w:val="false"/>
          <w:i w:val="false"/>
          <w:color w:val="000000"/>
          <w:sz w:val="28"/>
        </w:rPr>
        <w:t xml:space="preserve">
тоянной лесосеменной базы комиссией в составе: </w:t>
      </w:r>
      <w:r>
        <w:br/>
      </w:r>
      <w:r>
        <w:rPr>
          <w:rFonts w:ascii="Times New Roman"/>
          <w:b w:val="false"/>
          <w:i w:val="false"/>
          <w:color w:val="000000"/>
          <w:sz w:val="28"/>
        </w:rPr>
        <w:t xml:space="preserve">
Организация, фамилия, подпись _____________________________________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"____" ____________ 200 г. </w:t>
      </w:r>
    </w:p>
    <w:p>
      <w:pPr>
        <w:spacing w:after="0"/>
        <w:ind w:left="0"/>
        <w:jc w:val="both"/>
      </w:pPr>
      <w:r>
        <w:rPr>
          <w:rFonts w:ascii="Times New Roman"/>
          <w:b w:val="false"/>
          <w:i w:val="false"/>
          <w:color w:val="000000"/>
          <w:sz w:val="28"/>
        </w:rPr>
        <w:t xml:space="preserve">      7. Мероприятия по уходу за ПЛСУ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230"/>
        <w:gridCol w:w="8410"/>
        <w:gridCol w:w="2601"/>
      </w:tblGrid>
      <w:tr>
        <w:trPr>
          <w:trHeight w:val="13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и краткая характеристика </w:t>
            </w:r>
            <w:r>
              <w:br/>
            </w:r>
            <w:r>
              <w:rPr>
                <w:rFonts w:ascii="Times New Roman"/>
                <w:b w:val="false"/>
                <w:i w:val="false"/>
                <w:color w:val="000000"/>
                <w:sz w:val="20"/>
              </w:rPr>
              <w:t xml:space="preserve">
мероприятий (изреживание, внесение </w:t>
            </w:r>
            <w:r>
              <w:br/>
            </w:r>
            <w:r>
              <w:rPr>
                <w:rFonts w:ascii="Times New Roman"/>
                <w:b w:val="false"/>
                <w:i w:val="false"/>
                <w:color w:val="000000"/>
                <w:sz w:val="20"/>
              </w:rPr>
              <w:t xml:space="preserve">
удобрений: вид удобрений, дозы и способы </w:t>
            </w:r>
            <w:r>
              <w:br/>
            </w:r>
            <w:r>
              <w:rPr>
                <w:rFonts w:ascii="Times New Roman"/>
                <w:b w:val="false"/>
                <w:i w:val="false"/>
                <w:color w:val="000000"/>
                <w:sz w:val="20"/>
              </w:rPr>
              <w:t xml:space="preserve">
внесения, борьба с вредителями и грибными </w:t>
            </w:r>
            <w:r>
              <w:br/>
            </w:r>
            <w:r>
              <w:rPr>
                <w:rFonts w:ascii="Times New Roman"/>
                <w:b w:val="false"/>
                <w:i w:val="false"/>
                <w:color w:val="000000"/>
                <w:sz w:val="20"/>
              </w:rPr>
              <w:t xml:space="preserve">
болезнями, внекорневая подкормка, </w:t>
            </w:r>
            <w:r>
              <w:br/>
            </w:r>
            <w:r>
              <w:rPr>
                <w:rFonts w:ascii="Times New Roman"/>
                <w:b w:val="false"/>
                <w:i w:val="false"/>
                <w:color w:val="000000"/>
                <w:sz w:val="20"/>
              </w:rPr>
              <w:t xml:space="preserve">
обезвершивание и т.д.)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Запись </w:t>
            </w:r>
            <w:r>
              <w:br/>
            </w:r>
            <w:r>
              <w:rPr>
                <w:rFonts w:ascii="Times New Roman"/>
                <w:b w:val="false"/>
                <w:i w:val="false"/>
                <w:color w:val="000000"/>
                <w:sz w:val="20"/>
              </w:rPr>
              <w:t xml:space="preserve">
произвел </w:t>
            </w:r>
            <w:r>
              <w:br/>
            </w:r>
            <w:r>
              <w:rPr>
                <w:rFonts w:ascii="Times New Roman"/>
                <w:b w:val="false"/>
                <w:i w:val="false"/>
                <w:color w:val="000000"/>
                <w:sz w:val="20"/>
              </w:rPr>
              <w:t xml:space="preserve">
(должность,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подпись) </w:t>
            </w:r>
          </w:p>
        </w:tc>
      </w:tr>
      <w:tr>
        <w:trPr>
          <w:trHeight w:val="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 Данные о заготовке и использовании семян, полученных на ПЛСУ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93"/>
        <w:gridCol w:w="1253"/>
        <w:gridCol w:w="1333"/>
        <w:gridCol w:w="1553"/>
        <w:gridCol w:w="1353"/>
        <w:gridCol w:w="1073"/>
        <w:gridCol w:w="1093"/>
        <w:gridCol w:w="1593"/>
        <w:gridCol w:w="1413"/>
      </w:tblGrid>
      <w:tr>
        <w:trPr>
          <w:trHeight w:val="165"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заго- </w:t>
            </w:r>
            <w:r>
              <w:br/>
            </w:r>
            <w:r>
              <w:rPr>
                <w:rFonts w:ascii="Times New Roman"/>
                <w:b w:val="false"/>
                <w:i w:val="false"/>
                <w:color w:val="000000"/>
                <w:sz w:val="20"/>
              </w:rPr>
              <w:t xml:space="preserve">
товки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r>
              <w:br/>
            </w:r>
            <w:r>
              <w:rPr>
                <w:rFonts w:ascii="Times New Roman"/>
                <w:b w:val="false"/>
                <w:i w:val="false"/>
                <w:color w:val="000000"/>
                <w:sz w:val="20"/>
              </w:rPr>
              <w:t xml:space="preserve">
семе- </w:t>
            </w:r>
            <w:r>
              <w:br/>
            </w:r>
            <w:r>
              <w:rPr>
                <w:rFonts w:ascii="Times New Roman"/>
                <w:b w:val="false"/>
                <w:i w:val="false"/>
                <w:color w:val="000000"/>
                <w:sz w:val="20"/>
              </w:rPr>
              <w:t xml:space="preserve">
ноше- </w:t>
            </w:r>
            <w:r>
              <w:br/>
            </w:r>
            <w:r>
              <w:rPr>
                <w:rFonts w:ascii="Times New Roman"/>
                <w:b w:val="false"/>
                <w:i w:val="false"/>
                <w:color w:val="000000"/>
                <w:sz w:val="20"/>
              </w:rPr>
              <w:t xml:space="preserve">
ния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Заго- </w:t>
            </w:r>
            <w:r>
              <w:br/>
            </w:r>
            <w:r>
              <w:rPr>
                <w:rFonts w:ascii="Times New Roman"/>
                <w:b w:val="false"/>
                <w:i w:val="false"/>
                <w:color w:val="000000"/>
                <w:sz w:val="20"/>
              </w:rPr>
              <w:t xml:space="preserve">
тов- </w:t>
            </w:r>
            <w:r>
              <w:br/>
            </w:r>
            <w:r>
              <w:rPr>
                <w:rFonts w:ascii="Times New Roman"/>
                <w:b w:val="false"/>
                <w:i w:val="false"/>
                <w:color w:val="000000"/>
                <w:sz w:val="20"/>
              </w:rPr>
              <w:t xml:space="preserve">
лено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кг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 </w:t>
            </w:r>
            <w:r>
              <w:br/>
            </w:r>
            <w:r>
              <w:rPr>
                <w:rFonts w:ascii="Times New Roman"/>
                <w:b w:val="false"/>
                <w:i w:val="false"/>
                <w:color w:val="000000"/>
                <w:sz w:val="20"/>
              </w:rPr>
              <w:t xml:space="preserve">
чено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кг </w:t>
            </w:r>
            <w:r>
              <w:br/>
            </w:r>
            <w:r>
              <w:rPr>
                <w:rFonts w:ascii="Times New Roman"/>
                <w:b w:val="false"/>
                <w:i w:val="false"/>
                <w:color w:val="000000"/>
                <w:sz w:val="20"/>
              </w:rPr>
              <w:t xml:space="preserve">
% вы- </w:t>
            </w:r>
            <w:r>
              <w:br/>
            </w:r>
            <w:r>
              <w:rPr>
                <w:rFonts w:ascii="Times New Roman"/>
                <w:b w:val="false"/>
                <w:i w:val="false"/>
                <w:color w:val="000000"/>
                <w:sz w:val="20"/>
              </w:rPr>
              <w:t xml:space="preserve">
хода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класс/ </w:t>
            </w:r>
            <w:r>
              <w:br/>
            </w:r>
            <w:r>
              <w:rPr>
                <w:rFonts w:ascii="Times New Roman"/>
                <w:b w:val="false"/>
                <w:i w:val="false"/>
                <w:color w:val="000000"/>
                <w:sz w:val="20"/>
              </w:rPr>
              <w:t xml:space="preserve">
% всхо- </w:t>
            </w:r>
            <w:r>
              <w:br/>
            </w:r>
            <w:r>
              <w:rPr>
                <w:rFonts w:ascii="Times New Roman"/>
                <w:b w:val="false"/>
                <w:i w:val="false"/>
                <w:color w:val="000000"/>
                <w:sz w:val="20"/>
              </w:rPr>
              <w:t xml:space="preserve">
жести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Хранение семян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об </w:t>
            </w:r>
            <w:r>
              <w:br/>
            </w:r>
            <w:r>
              <w:rPr>
                <w:rFonts w:ascii="Times New Roman"/>
                <w:b w:val="false"/>
                <w:i w:val="false"/>
                <w:color w:val="000000"/>
                <w:sz w:val="20"/>
              </w:rPr>
              <w:t xml:space="preserve">
исполь- </w:t>
            </w:r>
            <w:r>
              <w:br/>
            </w:r>
            <w:r>
              <w:rPr>
                <w:rFonts w:ascii="Times New Roman"/>
                <w:b w:val="false"/>
                <w:i w:val="false"/>
                <w:color w:val="000000"/>
                <w:sz w:val="20"/>
              </w:rPr>
              <w:t xml:space="preserve">
зовании </w:t>
            </w:r>
            <w:r>
              <w:br/>
            </w:r>
            <w:r>
              <w:rPr>
                <w:rFonts w:ascii="Times New Roman"/>
                <w:b w:val="false"/>
                <w:i w:val="false"/>
                <w:color w:val="000000"/>
                <w:sz w:val="20"/>
              </w:rPr>
              <w:t xml:space="preserve">
семян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Запись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вел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фами-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под- </w:t>
            </w:r>
            <w:r>
              <w:br/>
            </w:r>
            <w:r>
              <w:rPr>
                <w:rFonts w:ascii="Times New Roman"/>
                <w:b w:val="false"/>
                <w:i w:val="false"/>
                <w:color w:val="000000"/>
                <w:sz w:val="20"/>
              </w:rPr>
              <w:t xml:space="preserve">
пись)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и </w:t>
            </w:r>
            <w:r>
              <w:br/>
            </w:r>
            <w:r>
              <w:rPr>
                <w:rFonts w:ascii="Times New Roman"/>
                <w:b w:val="false"/>
                <w:i w:val="false"/>
                <w:color w:val="000000"/>
                <w:sz w:val="20"/>
              </w:rPr>
              <w:t xml:space="preserve">
способ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ча- </w:t>
            </w:r>
            <w:r>
              <w:br/>
            </w:r>
            <w:r>
              <w:rPr>
                <w:rFonts w:ascii="Times New Roman"/>
                <w:b w:val="false"/>
                <w:i w:val="false"/>
                <w:color w:val="000000"/>
                <w:sz w:val="20"/>
              </w:rPr>
              <w:t xml:space="preserve">
ла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ца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Запись по разделам 7 и 8 производят специалисты </w:t>
      </w:r>
      <w:r>
        <w:br/>
      </w:r>
      <w:r>
        <w:rPr>
          <w:rFonts w:ascii="Times New Roman"/>
          <w:b w:val="false"/>
          <w:i w:val="false"/>
          <w:color w:val="000000"/>
          <w:sz w:val="28"/>
        </w:rPr>
        <w:t xml:space="preserve">
государственного лесовладельца. </w:t>
      </w:r>
    </w:p>
    <w:p>
      <w:pPr>
        <w:spacing w:after="0"/>
        <w:ind w:left="0"/>
        <w:jc w:val="both"/>
      </w:pPr>
      <w:r>
        <w:rPr>
          <w:rFonts w:ascii="Times New Roman"/>
          <w:b w:val="false"/>
          <w:i w:val="false"/>
          <w:color w:val="000000"/>
          <w:sz w:val="28"/>
        </w:rPr>
        <w:t xml:space="preserve">      Члены комиссии:              ________________________________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 " ___________ 200__ г. </w:t>
      </w:r>
    </w:p>
    <w:bookmarkStart w:name="z29" w:id="2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End w:id="28"/>
    <w:p>
      <w:pPr>
        <w:spacing w:after="0"/>
        <w:ind w:left="0"/>
        <w:jc w:val="both"/>
      </w:pP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Область ___________________________________________________________ </w:t>
      </w:r>
      <w:r>
        <w:br/>
      </w:r>
      <w:r>
        <w:rPr>
          <w:rFonts w:ascii="Times New Roman"/>
          <w:b w:val="false"/>
          <w:i w:val="false"/>
          <w:color w:val="000000"/>
          <w:sz w:val="28"/>
        </w:rPr>
        <w:t xml:space="preserve">
Государственный лесовладелец ______________________________________ </w:t>
      </w:r>
      <w:r>
        <w:br/>
      </w:r>
      <w:r>
        <w:rPr>
          <w:rFonts w:ascii="Times New Roman"/>
          <w:b w:val="false"/>
          <w:i w:val="false"/>
          <w:color w:val="000000"/>
          <w:sz w:val="28"/>
        </w:rPr>
        <w:t xml:space="preserve">
Видовое название древесной породы _________________________________ </w:t>
      </w:r>
    </w:p>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плюсового насаждения N ________ </w:t>
      </w:r>
    </w:p>
    <w:p>
      <w:pPr>
        <w:spacing w:after="0"/>
        <w:ind w:left="0"/>
        <w:jc w:val="both"/>
      </w:pPr>
      <w:r>
        <w:rPr>
          <w:rFonts w:ascii="Times New Roman"/>
          <w:b w:val="false"/>
          <w:i w:val="false"/>
          <w:color w:val="000000"/>
          <w:sz w:val="28"/>
        </w:rPr>
        <w:t xml:space="preserve">1. Местонахождение плюсового насаждения: </w:t>
      </w:r>
      <w:r>
        <w:br/>
      </w:r>
      <w:r>
        <w:rPr>
          <w:rFonts w:ascii="Times New Roman"/>
          <w:b w:val="false"/>
          <w:i w:val="false"/>
          <w:color w:val="000000"/>
          <w:sz w:val="28"/>
        </w:rPr>
        <w:t xml:space="preserve">
Лесничество _______________________________________________________ </w:t>
      </w:r>
      <w:r>
        <w:br/>
      </w:r>
      <w:r>
        <w:rPr>
          <w:rFonts w:ascii="Times New Roman"/>
          <w:b w:val="false"/>
          <w:i w:val="false"/>
          <w:color w:val="000000"/>
          <w:sz w:val="28"/>
        </w:rPr>
        <w:t xml:space="preserve">
Квартал N __________________ Выдел N ______________________________ </w:t>
      </w:r>
      <w:r>
        <w:br/>
      </w:r>
      <w:r>
        <w:rPr>
          <w:rFonts w:ascii="Times New Roman"/>
          <w:b w:val="false"/>
          <w:i w:val="false"/>
          <w:color w:val="000000"/>
          <w:sz w:val="28"/>
        </w:rPr>
        <w:t xml:space="preserve">
Площадь насаждения, га ____________________________________________ </w:t>
      </w:r>
      <w:r>
        <w:br/>
      </w:r>
      <w:r>
        <w:rPr>
          <w:rFonts w:ascii="Times New Roman"/>
          <w:b w:val="false"/>
          <w:i w:val="false"/>
          <w:color w:val="000000"/>
          <w:sz w:val="28"/>
        </w:rPr>
        <w:t xml:space="preserve">
N участка по карточке предварительного отбора _____________________ </w:t>
      </w:r>
      <w:r>
        <w:br/>
      </w:r>
      <w:r>
        <w:rPr>
          <w:rFonts w:ascii="Times New Roman"/>
          <w:b w:val="false"/>
          <w:i w:val="false"/>
          <w:color w:val="000000"/>
          <w:sz w:val="28"/>
        </w:rPr>
        <w:t xml:space="preserve">
Расположение плюсового насаждения в квартале (прилагается схема) </w:t>
      </w:r>
    </w:p>
    <w:p>
      <w:pPr>
        <w:spacing w:after="0"/>
        <w:ind w:left="0"/>
        <w:jc w:val="both"/>
      </w:pPr>
      <w:r>
        <w:rPr>
          <w:rFonts w:ascii="Times New Roman"/>
          <w:b w:val="false"/>
          <w:i w:val="false"/>
          <w:color w:val="000000"/>
          <w:sz w:val="28"/>
        </w:rPr>
        <w:t xml:space="preserve">2. Характеристика плюсового насаждения: </w:t>
      </w:r>
      <w:r>
        <w:br/>
      </w:r>
      <w:r>
        <w:rPr>
          <w:rFonts w:ascii="Times New Roman"/>
          <w:b w:val="false"/>
          <w:i w:val="false"/>
          <w:color w:val="000000"/>
          <w:sz w:val="28"/>
        </w:rPr>
        <w:t xml:space="preserve">
Рельеф, экспозиция и крутизна склона ______________________________ </w:t>
      </w:r>
      <w:r>
        <w:br/>
      </w:r>
      <w:r>
        <w:rPr>
          <w:rFonts w:ascii="Times New Roman"/>
          <w:b w:val="false"/>
          <w:i w:val="false"/>
          <w:color w:val="000000"/>
          <w:sz w:val="28"/>
        </w:rPr>
        <w:t xml:space="preserve">
Высота над уровнем моря, м ________________________________________ </w:t>
      </w:r>
      <w:r>
        <w:br/>
      </w:r>
      <w:r>
        <w:rPr>
          <w:rFonts w:ascii="Times New Roman"/>
          <w:b w:val="false"/>
          <w:i w:val="false"/>
          <w:color w:val="000000"/>
          <w:sz w:val="28"/>
        </w:rPr>
        <w:t xml:space="preserve">
Почвенно-грунтовые условия (тип почвы, механический состав, подпочва)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Происхождение насаждения - естественное (семенное, порослевое) или </w:t>
      </w:r>
      <w:r>
        <w:br/>
      </w:r>
      <w:r>
        <w:rPr>
          <w:rFonts w:ascii="Times New Roman"/>
          <w:b w:val="false"/>
          <w:i w:val="false"/>
          <w:color w:val="000000"/>
          <w:sz w:val="28"/>
        </w:rPr>
        <w:t xml:space="preserve">
культуры __________________________________________________________ </w:t>
      </w:r>
      <w:r>
        <w:br/>
      </w:r>
      <w:r>
        <w:rPr>
          <w:rFonts w:ascii="Times New Roman"/>
          <w:b w:val="false"/>
          <w:i w:val="false"/>
          <w:color w:val="000000"/>
          <w:sz w:val="28"/>
        </w:rPr>
        <w:t xml:space="preserve">
Состав по ярусам __________________________________________________ </w:t>
      </w:r>
      <w:r>
        <w:br/>
      </w:r>
      <w:r>
        <w:rPr>
          <w:rFonts w:ascii="Times New Roman"/>
          <w:b w:val="false"/>
          <w:i w:val="false"/>
          <w:color w:val="000000"/>
          <w:sz w:val="28"/>
        </w:rPr>
        <w:t xml:space="preserve">
Возраст по породам, лет ___________________________________________ </w:t>
      </w:r>
      <w:r>
        <w:br/>
      </w:r>
      <w:r>
        <w:rPr>
          <w:rFonts w:ascii="Times New Roman"/>
          <w:b w:val="false"/>
          <w:i w:val="false"/>
          <w:color w:val="000000"/>
          <w:sz w:val="28"/>
        </w:rPr>
        <w:t xml:space="preserve">
Средние высота и диаметр деревьев главной породы: Н ___ м, D ___ см </w:t>
      </w:r>
      <w:r>
        <w:br/>
      </w:r>
      <w:r>
        <w:rPr>
          <w:rFonts w:ascii="Times New Roman"/>
          <w:b w:val="false"/>
          <w:i w:val="false"/>
          <w:color w:val="000000"/>
          <w:sz w:val="28"/>
        </w:rPr>
        <w:t xml:space="preserve">
Тип леса __________________________________________________________ </w:t>
      </w:r>
      <w:r>
        <w:br/>
      </w:r>
      <w:r>
        <w:rPr>
          <w:rFonts w:ascii="Times New Roman"/>
          <w:b w:val="false"/>
          <w:i w:val="false"/>
          <w:color w:val="000000"/>
          <w:sz w:val="28"/>
        </w:rPr>
        <w:t xml:space="preserve">
Тип лесорастительных условий ______________________________________ </w:t>
      </w:r>
      <w:r>
        <w:br/>
      </w:r>
      <w:r>
        <w:rPr>
          <w:rFonts w:ascii="Times New Roman"/>
          <w:b w:val="false"/>
          <w:i w:val="false"/>
          <w:color w:val="000000"/>
          <w:sz w:val="28"/>
        </w:rPr>
        <w:t xml:space="preserve">
Класс бонитета ____________________________________________________ </w:t>
      </w:r>
      <w:r>
        <w:br/>
      </w:r>
      <w:r>
        <w:rPr>
          <w:rFonts w:ascii="Times New Roman"/>
          <w:b w:val="false"/>
          <w:i w:val="false"/>
          <w:color w:val="000000"/>
          <w:sz w:val="28"/>
        </w:rPr>
        <w:t xml:space="preserve">
Полнота по ярусам _________________________________________________ </w:t>
      </w:r>
      <w:r>
        <w:br/>
      </w:r>
      <w:r>
        <w:rPr>
          <w:rFonts w:ascii="Times New Roman"/>
          <w:b w:val="false"/>
          <w:i w:val="false"/>
          <w:color w:val="000000"/>
          <w:sz w:val="28"/>
        </w:rPr>
        <w:t xml:space="preserve">
Запас насаждений по ярусам на м </w:t>
      </w:r>
      <w:r>
        <w:rPr>
          <w:rFonts w:ascii="Times New Roman"/>
          <w:b w:val="false"/>
          <w:i w:val="false"/>
          <w:color w:val="000000"/>
          <w:vertAlign w:val="superscript"/>
        </w:rPr>
        <w:t xml:space="preserve">3 </w:t>
      </w:r>
      <w:r>
        <w:rPr>
          <w:rFonts w:ascii="Times New Roman"/>
          <w:b w:val="false"/>
          <w:i w:val="false"/>
          <w:color w:val="000000"/>
          <w:sz w:val="28"/>
        </w:rPr>
        <w:t xml:space="preserve">/ 1га _____________________________ </w:t>
      </w:r>
      <w:r>
        <w:br/>
      </w:r>
      <w:r>
        <w:rPr>
          <w:rFonts w:ascii="Times New Roman"/>
          <w:b w:val="false"/>
          <w:i w:val="false"/>
          <w:color w:val="000000"/>
          <w:sz w:val="28"/>
        </w:rPr>
        <w:t xml:space="preserve">
Общий запас на всей площади по породам,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________________________ </w:t>
      </w:r>
      <w:r>
        <w:br/>
      </w:r>
      <w:r>
        <w:rPr>
          <w:rFonts w:ascii="Times New Roman"/>
          <w:b w:val="false"/>
          <w:i w:val="false"/>
          <w:color w:val="000000"/>
          <w:sz w:val="28"/>
        </w:rPr>
        <w:t xml:space="preserve">
Санитарное и лесопатологическое состояние насаждения ______________ </w:t>
      </w:r>
      <w:r>
        <w:br/>
      </w:r>
      <w:r>
        <w:rPr>
          <w:rFonts w:ascii="Times New Roman"/>
          <w:b w:val="false"/>
          <w:i w:val="false"/>
          <w:color w:val="000000"/>
          <w:sz w:val="28"/>
        </w:rPr>
        <w:t xml:space="preserve">
Подрост ___________________________________________________________ </w:t>
      </w:r>
      <w:r>
        <w:br/>
      </w:r>
      <w:r>
        <w:rPr>
          <w:rFonts w:ascii="Times New Roman"/>
          <w:b w:val="false"/>
          <w:i w:val="false"/>
          <w:color w:val="000000"/>
          <w:sz w:val="28"/>
        </w:rPr>
        <w:t xml:space="preserve">
Подлесок __________________________________________________________ </w:t>
      </w:r>
      <w:r>
        <w:br/>
      </w:r>
      <w:r>
        <w:rPr>
          <w:rFonts w:ascii="Times New Roman"/>
          <w:b w:val="false"/>
          <w:i w:val="false"/>
          <w:color w:val="000000"/>
          <w:sz w:val="28"/>
        </w:rPr>
        <w:t xml:space="preserve">
Преобладающая форма крон главной породы ___________________________ </w:t>
      </w:r>
      <w:r>
        <w:br/>
      </w:r>
      <w:r>
        <w:rPr>
          <w:rFonts w:ascii="Times New Roman"/>
          <w:b w:val="false"/>
          <w:i w:val="false"/>
          <w:color w:val="000000"/>
          <w:sz w:val="28"/>
        </w:rPr>
        <w:t xml:space="preserve">
Средняя протяженность кроны у деревьев главной породы, м __________ </w:t>
      </w:r>
      <w:r>
        <w:br/>
      </w:r>
      <w:r>
        <w:rPr>
          <w:rFonts w:ascii="Times New Roman"/>
          <w:b w:val="false"/>
          <w:i w:val="false"/>
          <w:color w:val="000000"/>
          <w:sz w:val="28"/>
        </w:rPr>
        <w:t xml:space="preserve">
Средняя протяженность бессучковой зоны у деревьев главной породы, 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Толщина скелетных ветвей у деревьев главной породы ________________ </w:t>
      </w:r>
      <w:r>
        <w:br/>
      </w:r>
      <w:r>
        <w:rPr>
          <w:rFonts w:ascii="Times New Roman"/>
          <w:b w:val="false"/>
          <w:i w:val="false"/>
          <w:color w:val="000000"/>
          <w:sz w:val="28"/>
        </w:rPr>
        <w:t xml:space="preserve">
Преобладающая форма главной породы (морфологическая, фенологическая </w:t>
      </w:r>
      <w:r>
        <w:br/>
      </w:r>
      <w:r>
        <w:rPr>
          <w:rFonts w:ascii="Times New Roman"/>
          <w:b w:val="false"/>
          <w:i w:val="false"/>
          <w:color w:val="000000"/>
          <w:sz w:val="28"/>
        </w:rPr>
        <w:t xml:space="preserve">
и т.п.) ___________________________________________________________ </w:t>
      </w:r>
      <w:r>
        <w:br/>
      </w:r>
      <w:r>
        <w:rPr>
          <w:rFonts w:ascii="Times New Roman"/>
          <w:b w:val="false"/>
          <w:i w:val="false"/>
          <w:color w:val="000000"/>
          <w:sz w:val="28"/>
        </w:rPr>
        <w:t xml:space="preserve">
Балл плодоношения по шкале В.Г. Капера (средний за последние 5 лет)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Распределение деревьев в насаждении по селекционным категориям: </w:t>
      </w:r>
      <w:r>
        <w:br/>
      </w:r>
      <w:r>
        <w:rPr>
          <w:rFonts w:ascii="Times New Roman"/>
          <w:b w:val="false"/>
          <w:i w:val="false"/>
          <w:color w:val="000000"/>
          <w:sz w:val="28"/>
        </w:rPr>
        <w:t xml:space="preserve">
плюсовых, % _______________________________________________________ </w:t>
      </w:r>
      <w:r>
        <w:br/>
      </w:r>
      <w:r>
        <w:rPr>
          <w:rFonts w:ascii="Times New Roman"/>
          <w:b w:val="false"/>
          <w:i w:val="false"/>
          <w:color w:val="000000"/>
          <w:sz w:val="28"/>
        </w:rPr>
        <w:t xml:space="preserve">
нормальных, % _____________________________________________________ </w:t>
      </w:r>
      <w:r>
        <w:br/>
      </w:r>
      <w:r>
        <w:rPr>
          <w:rFonts w:ascii="Times New Roman"/>
          <w:b w:val="false"/>
          <w:i w:val="false"/>
          <w:color w:val="000000"/>
          <w:sz w:val="28"/>
        </w:rPr>
        <w:t xml:space="preserve">
минусовых, % ______________________________________________________ </w:t>
      </w:r>
      <w:r>
        <w:br/>
      </w:r>
      <w:r>
        <w:rPr>
          <w:rFonts w:ascii="Times New Roman"/>
          <w:b w:val="false"/>
          <w:i w:val="false"/>
          <w:color w:val="000000"/>
          <w:sz w:val="28"/>
        </w:rPr>
        <w:t xml:space="preserve">
Показатели, характеризующие плюсовое насаждение по целевому назна- </w:t>
      </w:r>
      <w:r>
        <w:br/>
      </w:r>
      <w:r>
        <w:rPr>
          <w:rFonts w:ascii="Times New Roman"/>
          <w:b w:val="false"/>
          <w:i w:val="false"/>
          <w:color w:val="000000"/>
          <w:sz w:val="28"/>
        </w:rPr>
        <w:t xml:space="preserve">
чению (смолопродуктивность, обильность семеношения, качество семян, </w:t>
      </w:r>
      <w:r>
        <w:br/>
      </w:r>
      <w:r>
        <w:rPr>
          <w:rFonts w:ascii="Times New Roman"/>
          <w:b w:val="false"/>
          <w:i w:val="false"/>
          <w:color w:val="000000"/>
          <w:sz w:val="28"/>
        </w:rPr>
        <w:t xml:space="preserve">
текстура древесины и др.) _________________________________________ </w:t>
      </w:r>
    </w:p>
    <w:p>
      <w:pPr>
        <w:spacing w:after="0"/>
        <w:ind w:left="0"/>
        <w:jc w:val="both"/>
      </w:pPr>
      <w:r>
        <w:rPr>
          <w:rFonts w:ascii="Times New Roman"/>
          <w:b w:val="false"/>
          <w:i w:val="false"/>
          <w:color w:val="000000"/>
          <w:sz w:val="28"/>
        </w:rPr>
        <w:t xml:space="preserve">      3. Характеристика древостоев, примыкающих к плюсовому </w:t>
      </w:r>
      <w:r>
        <w:br/>
      </w:r>
      <w:r>
        <w:rPr>
          <w:rFonts w:ascii="Times New Roman"/>
          <w:b w:val="false"/>
          <w:i w:val="false"/>
          <w:color w:val="000000"/>
          <w:sz w:val="28"/>
        </w:rPr>
        <w:t xml:space="preserve">
насаждению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73"/>
        <w:gridCol w:w="1013"/>
        <w:gridCol w:w="1433"/>
        <w:gridCol w:w="953"/>
        <w:gridCol w:w="953"/>
        <w:gridCol w:w="993"/>
        <w:gridCol w:w="1493"/>
        <w:gridCol w:w="1393"/>
        <w:gridCol w:w="1773"/>
      </w:tblGrid>
      <w:tr>
        <w:trPr>
          <w:trHeight w:val="39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тала,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выде- </w:t>
            </w:r>
            <w:r>
              <w:br/>
            </w:r>
            <w:r>
              <w:rPr>
                <w:rFonts w:ascii="Times New Roman"/>
                <w:b w:val="false"/>
                <w:i w:val="false"/>
                <w:color w:val="000000"/>
                <w:sz w:val="20"/>
              </w:rPr>
              <w:t xml:space="preserve">
ла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на- </w:t>
            </w:r>
            <w:r>
              <w:br/>
            </w:r>
            <w:r>
              <w:rPr>
                <w:rFonts w:ascii="Times New Roman"/>
                <w:b w:val="false"/>
                <w:i w:val="false"/>
                <w:color w:val="000000"/>
                <w:sz w:val="20"/>
              </w:rPr>
              <w:t xml:space="preserve">
саж- </w:t>
            </w:r>
            <w:r>
              <w:br/>
            </w:r>
            <w:r>
              <w:rPr>
                <w:rFonts w:ascii="Times New Roman"/>
                <w:b w:val="false"/>
                <w:i w:val="false"/>
                <w:color w:val="000000"/>
                <w:sz w:val="20"/>
              </w:rPr>
              <w:t xml:space="preserve">
де- </w:t>
            </w:r>
            <w:r>
              <w:br/>
            </w:r>
            <w:r>
              <w:rPr>
                <w:rFonts w:ascii="Times New Roman"/>
                <w:b w:val="false"/>
                <w:i w:val="false"/>
                <w:color w:val="000000"/>
                <w:sz w:val="20"/>
              </w:rPr>
              <w:t xml:space="preserve">
ния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класс/ </w:t>
            </w:r>
            <w:r>
              <w:br/>
            </w:r>
            <w:r>
              <w:rPr>
                <w:rFonts w:ascii="Times New Roman"/>
                <w:b w:val="false"/>
                <w:i w:val="false"/>
                <w:color w:val="000000"/>
                <w:sz w:val="20"/>
              </w:rPr>
              <w:t xml:space="preserve">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w:t>
            </w:r>
            <w:r>
              <w:br/>
            </w:r>
            <w:r>
              <w:rPr>
                <w:rFonts w:ascii="Times New Roman"/>
                <w:b w:val="false"/>
                <w:i w:val="false"/>
                <w:color w:val="000000"/>
                <w:sz w:val="20"/>
              </w:rPr>
              <w:t xml:space="preserve">
но- </w:t>
            </w:r>
            <w:r>
              <w:br/>
            </w:r>
            <w:r>
              <w:rPr>
                <w:rFonts w:ascii="Times New Roman"/>
                <w:b w:val="false"/>
                <w:i w:val="false"/>
                <w:color w:val="000000"/>
                <w:sz w:val="20"/>
              </w:rPr>
              <w:t xml:space="preserve">
та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/га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леса/ </w:t>
            </w:r>
            <w:r>
              <w:br/>
            </w:r>
            <w:r>
              <w:rPr>
                <w:rFonts w:ascii="Times New Roman"/>
                <w:b w:val="false"/>
                <w:i w:val="false"/>
                <w:color w:val="000000"/>
                <w:sz w:val="20"/>
              </w:rPr>
              <w:t xml:space="preserve">
класс </w:t>
            </w:r>
            <w:r>
              <w:br/>
            </w:r>
            <w:r>
              <w:rPr>
                <w:rFonts w:ascii="Times New Roman"/>
                <w:b w:val="false"/>
                <w:i w:val="false"/>
                <w:color w:val="000000"/>
                <w:sz w:val="20"/>
              </w:rPr>
              <w:t xml:space="preserve">
бони- </w:t>
            </w:r>
            <w:r>
              <w:br/>
            </w:r>
            <w:r>
              <w:rPr>
                <w:rFonts w:ascii="Times New Roman"/>
                <w:b w:val="false"/>
                <w:i w:val="false"/>
                <w:color w:val="000000"/>
                <w:sz w:val="20"/>
              </w:rPr>
              <w:t xml:space="preserve">
тета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 </w:t>
            </w:r>
            <w:r>
              <w:br/>
            </w:r>
            <w:r>
              <w:rPr>
                <w:rFonts w:ascii="Times New Roman"/>
                <w:b w:val="false"/>
                <w:i w:val="false"/>
                <w:color w:val="000000"/>
                <w:sz w:val="20"/>
              </w:rPr>
              <w:t xml:space="preserve">
ционная </w:t>
            </w:r>
            <w:r>
              <w:br/>
            </w:r>
            <w:r>
              <w:rPr>
                <w:rFonts w:ascii="Times New Roman"/>
                <w:b w:val="false"/>
                <w:i w:val="false"/>
                <w:color w:val="000000"/>
                <w:sz w:val="20"/>
              </w:rPr>
              <w:t xml:space="preserve">
кате- </w:t>
            </w:r>
            <w:r>
              <w:br/>
            </w:r>
            <w:r>
              <w:rPr>
                <w:rFonts w:ascii="Times New Roman"/>
                <w:b w:val="false"/>
                <w:i w:val="false"/>
                <w:color w:val="000000"/>
                <w:sz w:val="20"/>
              </w:rPr>
              <w:t xml:space="preserve">
гория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br/>
            </w:r>
            <w:r>
              <w:rPr>
                <w:rFonts w:ascii="Times New Roman"/>
                <w:b w:val="false"/>
                <w:i w:val="false"/>
                <w:color w:val="000000"/>
                <w:sz w:val="20"/>
              </w:rPr>
              <w:t xml:space="preserve">
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r>
              <w:br/>
            </w:r>
            <w:r>
              <w:rPr>
                <w:rFonts w:ascii="Times New Roman"/>
                <w:b w:val="false"/>
                <w:i w:val="false"/>
                <w:color w:val="000000"/>
                <w:sz w:val="20"/>
              </w:rPr>
              <w:t xml:space="preserve">
см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Расстояние до минусового насаждения той же породы: </w:t>
      </w:r>
      <w:r>
        <w:br/>
      </w:r>
      <w:r>
        <w:rPr>
          <w:rFonts w:ascii="Times New Roman"/>
          <w:b w:val="false"/>
          <w:i w:val="false"/>
          <w:color w:val="000000"/>
          <w:sz w:val="28"/>
        </w:rPr>
        <w:t xml:space="preserve">
до ближайшего, м __________________________________________________ </w:t>
      </w:r>
      <w:r>
        <w:br/>
      </w:r>
      <w:r>
        <w:rPr>
          <w:rFonts w:ascii="Times New Roman"/>
          <w:b w:val="false"/>
          <w:i w:val="false"/>
          <w:color w:val="000000"/>
          <w:sz w:val="28"/>
        </w:rPr>
        <w:t xml:space="preserve">
до ближайшего с наветренной во время цветения стороны, м 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 "___________ 200 г. </w:t>
      </w:r>
    </w:p>
    <w:p>
      <w:pPr>
        <w:spacing w:after="0"/>
        <w:ind w:left="0"/>
        <w:jc w:val="both"/>
      </w:pPr>
      <w:r>
        <w:rPr>
          <w:rFonts w:ascii="Times New Roman"/>
          <w:b w:val="false"/>
          <w:i w:val="false"/>
          <w:color w:val="000000"/>
          <w:sz w:val="28"/>
        </w:rPr>
        <w:t xml:space="preserve">      5. Уход за плюсовым насаждением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5753"/>
        <w:gridCol w:w="5353"/>
      </w:tblGrid>
      <w:tr>
        <w:trPr>
          <w:trHeight w:val="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проведенных </w:t>
            </w:r>
            <w:r>
              <w:br/>
            </w:r>
            <w:r>
              <w:rPr>
                <w:rFonts w:ascii="Times New Roman"/>
                <w:b w:val="false"/>
                <w:i w:val="false"/>
                <w:color w:val="000000"/>
                <w:sz w:val="20"/>
              </w:rPr>
              <w:t xml:space="preserve">
мероприятий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Запись произвел </w:t>
            </w:r>
            <w:r>
              <w:br/>
            </w:r>
            <w:r>
              <w:rPr>
                <w:rFonts w:ascii="Times New Roman"/>
                <w:b w:val="false"/>
                <w:i w:val="false"/>
                <w:color w:val="000000"/>
                <w:sz w:val="20"/>
              </w:rPr>
              <w:t xml:space="preserve">
(должность, ф.и.о., </w:t>
            </w:r>
            <w:r>
              <w:br/>
            </w:r>
            <w:r>
              <w:rPr>
                <w:rFonts w:ascii="Times New Roman"/>
                <w:b w:val="false"/>
                <w:i w:val="false"/>
                <w:color w:val="000000"/>
                <w:sz w:val="20"/>
              </w:rPr>
              <w:t xml:space="preserve">
подпись) </w:t>
            </w:r>
          </w:p>
        </w:tc>
      </w:tr>
      <w:tr>
        <w:trPr>
          <w:trHeight w:val="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Заготовка семян в плюсовом насаждении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533"/>
        <w:gridCol w:w="2533"/>
        <w:gridCol w:w="2373"/>
        <w:gridCol w:w="2693"/>
      </w:tblGrid>
      <w:tr>
        <w:trPr>
          <w:trHeight w:val="103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заготовки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плодов)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заготов-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плодов), </w:t>
            </w:r>
            <w:r>
              <w:br/>
            </w:r>
            <w:r>
              <w:rPr>
                <w:rFonts w:ascii="Times New Roman"/>
                <w:b w:val="false"/>
                <w:i w:val="false"/>
                <w:color w:val="000000"/>
                <w:sz w:val="20"/>
              </w:rPr>
              <w:t xml:space="preserve">
кг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Получено </w:t>
            </w:r>
            <w:r>
              <w:br/>
            </w:r>
            <w:r>
              <w:rPr>
                <w:rFonts w:ascii="Times New Roman"/>
                <w:b w:val="false"/>
                <w:i w:val="false"/>
                <w:color w:val="000000"/>
                <w:sz w:val="20"/>
              </w:rPr>
              <w:t xml:space="preserve">
семян из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(плодов), </w:t>
            </w:r>
            <w:r>
              <w:br/>
            </w:r>
            <w:r>
              <w:rPr>
                <w:rFonts w:ascii="Times New Roman"/>
                <w:b w:val="false"/>
                <w:i w:val="false"/>
                <w:color w:val="000000"/>
                <w:sz w:val="20"/>
              </w:rPr>
              <w:t xml:space="preserve">
кг, % </w:t>
            </w:r>
            <w:r>
              <w:br/>
            </w:r>
            <w:r>
              <w:rPr>
                <w:rFonts w:ascii="Times New Roman"/>
                <w:b w:val="false"/>
                <w:i w:val="false"/>
                <w:color w:val="000000"/>
                <w:sz w:val="20"/>
              </w:rPr>
              <w:t xml:space="preserve">
выхода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об исполь- </w:t>
            </w:r>
            <w:r>
              <w:br/>
            </w:r>
            <w:r>
              <w:rPr>
                <w:rFonts w:ascii="Times New Roman"/>
                <w:b w:val="false"/>
                <w:i w:val="false"/>
                <w:color w:val="000000"/>
                <w:sz w:val="20"/>
              </w:rPr>
              <w:t xml:space="preserve">
зовании </w:t>
            </w:r>
            <w:r>
              <w:br/>
            </w:r>
            <w:r>
              <w:rPr>
                <w:rFonts w:ascii="Times New Roman"/>
                <w:b w:val="false"/>
                <w:i w:val="false"/>
                <w:color w:val="000000"/>
                <w:sz w:val="20"/>
              </w:rPr>
              <w:t xml:space="preserve">
семян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Запись </w:t>
            </w:r>
            <w:r>
              <w:br/>
            </w:r>
            <w:r>
              <w:rPr>
                <w:rFonts w:ascii="Times New Roman"/>
                <w:b w:val="false"/>
                <w:i w:val="false"/>
                <w:color w:val="000000"/>
                <w:sz w:val="20"/>
              </w:rPr>
              <w:t xml:space="preserve">
произвел </w:t>
            </w:r>
            <w:r>
              <w:br/>
            </w:r>
            <w:r>
              <w:rPr>
                <w:rFonts w:ascii="Times New Roman"/>
                <w:b w:val="false"/>
                <w:i w:val="false"/>
                <w:color w:val="000000"/>
                <w:sz w:val="20"/>
              </w:rPr>
              <w:t xml:space="preserve">
(должность, </w:t>
            </w:r>
            <w:r>
              <w:br/>
            </w:r>
            <w:r>
              <w:rPr>
                <w:rFonts w:ascii="Times New Roman"/>
                <w:b w:val="false"/>
                <w:i w:val="false"/>
                <w:color w:val="000000"/>
                <w:sz w:val="20"/>
              </w:rPr>
              <w:t xml:space="preserve">
ф.и.о., </w:t>
            </w:r>
            <w:r>
              <w:br/>
            </w:r>
            <w:r>
              <w:rPr>
                <w:rFonts w:ascii="Times New Roman"/>
                <w:b w:val="false"/>
                <w:i w:val="false"/>
                <w:color w:val="000000"/>
                <w:sz w:val="20"/>
              </w:rPr>
              <w:t xml:space="preserve">
подпись) </w:t>
            </w:r>
          </w:p>
        </w:tc>
      </w:tr>
      <w:tr>
        <w:trPr>
          <w:trHeight w:val="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Записи в 5 и 6 разделы паспорта вносят государст- </w:t>
      </w:r>
      <w:r>
        <w:br/>
      </w:r>
      <w:r>
        <w:rPr>
          <w:rFonts w:ascii="Times New Roman"/>
          <w:b w:val="false"/>
          <w:i w:val="false"/>
          <w:color w:val="000000"/>
          <w:sz w:val="28"/>
        </w:rPr>
        <w:t xml:space="preserve">
венные лесовладельцы. </w:t>
      </w:r>
    </w:p>
    <w:p>
      <w:pPr>
        <w:spacing w:after="0"/>
        <w:ind w:left="0"/>
        <w:jc w:val="both"/>
      </w:pP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(организация, фамилия, подпись) </w:t>
      </w:r>
    </w:p>
    <w:p>
      <w:pPr>
        <w:spacing w:after="0"/>
        <w:ind w:left="0"/>
        <w:jc w:val="both"/>
      </w:pPr>
      <w:r>
        <w:rPr>
          <w:rFonts w:ascii="Times New Roman"/>
          <w:b w:val="false"/>
          <w:i w:val="false"/>
          <w:color w:val="000000"/>
          <w:sz w:val="28"/>
        </w:rPr>
        <w:t xml:space="preserve">"____" ___________ 200__ г. </w:t>
      </w:r>
    </w:p>
    <w:bookmarkStart w:name="z30" w:id="2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End w:id="29"/>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Область ___________________________________________________________ </w:t>
      </w:r>
      <w:r>
        <w:br/>
      </w:r>
      <w:r>
        <w:rPr>
          <w:rFonts w:ascii="Times New Roman"/>
          <w:b w:val="false"/>
          <w:i w:val="false"/>
          <w:color w:val="000000"/>
          <w:sz w:val="28"/>
        </w:rPr>
        <w:t xml:space="preserve">
Государственный лесовладелец ______________________________________ </w:t>
      </w:r>
      <w:r>
        <w:br/>
      </w:r>
      <w:r>
        <w:rPr>
          <w:rFonts w:ascii="Times New Roman"/>
          <w:b w:val="false"/>
          <w:i w:val="false"/>
          <w:color w:val="000000"/>
          <w:sz w:val="28"/>
        </w:rPr>
        <w:t xml:space="preserve">
Видовое название древесной породы (подвид, экотип, форма) 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Паспорт временного лесосеменного участка N __ </w:t>
      </w:r>
    </w:p>
    <w:p>
      <w:pPr>
        <w:spacing w:after="0"/>
        <w:ind w:left="0"/>
        <w:jc w:val="both"/>
      </w:pPr>
      <w:r>
        <w:rPr>
          <w:rFonts w:ascii="Times New Roman"/>
          <w:b w:val="false"/>
          <w:i w:val="false"/>
          <w:color w:val="000000"/>
          <w:sz w:val="28"/>
        </w:rPr>
        <w:t xml:space="preserve">1. Местонахождение участка: </w:t>
      </w:r>
      <w:r>
        <w:br/>
      </w:r>
      <w:r>
        <w:rPr>
          <w:rFonts w:ascii="Times New Roman"/>
          <w:b w:val="false"/>
          <w:i w:val="false"/>
          <w:color w:val="000000"/>
          <w:sz w:val="28"/>
        </w:rPr>
        <w:t xml:space="preserve">
Область ___________________________________________________________ </w:t>
      </w:r>
      <w:r>
        <w:br/>
      </w:r>
      <w:r>
        <w:rPr>
          <w:rFonts w:ascii="Times New Roman"/>
          <w:b w:val="false"/>
          <w:i w:val="false"/>
          <w:color w:val="000000"/>
          <w:sz w:val="28"/>
        </w:rPr>
        <w:t xml:space="preserve">
Район _____________________________________________________________ </w:t>
      </w:r>
      <w:r>
        <w:br/>
      </w:r>
      <w:r>
        <w:rPr>
          <w:rFonts w:ascii="Times New Roman"/>
          <w:b w:val="false"/>
          <w:i w:val="false"/>
          <w:color w:val="000000"/>
          <w:sz w:val="28"/>
        </w:rPr>
        <w:t xml:space="preserve">
Государственный лесовладелец ______________________________________ </w:t>
      </w:r>
      <w:r>
        <w:br/>
      </w:r>
      <w:r>
        <w:rPr>
          <w:rFonts w:ascii="Times New Roman"/>
          <w:b w:val="false"/>
          <w:i w:val="false"/>
          <w:color w:val="000000"/>
          <w:sz w:val="28"/>
        </w:rPr>
        <w:t xml:space="preserve">
Лесничество _______________________________________________________ </w:t>
      </w:r>
      <w:r>
        <w:br/>
      </w:r>
      <w:r>
        <w:rPr>
          <w:rFonts w:ascii="Times New Roman"/>
          <w:b w:val="false"/>
          <w:i w:val="false"/>
          <w:color w:val="000000"/>
          <w:sz w:val="28"/>
        </w:rPr>
        <w:t xml:space="preserve">
Квартал N _________________________ Выдел N _______________________ </w:t>
      </w:r>
      <w:r>
        <w:br/>
      </w:r>
      <w:r>
        <w:rPr>
          <w:rFonts w:ascii="Times New Roman"/>
          <w:b w:val="false"/>
          <w:i w:val="false"/>
          <w:color w:val="000000"/>
          <w:sz w:val="28"/>
        </w:rPr>
        <w:t xml:space="preserve">
Площадь, га _______________________________________________________ </w:t>
      </w:r>
      <w:r>
        <w:br/>
      </w:r>
      <w:r>
        <w:rPr>
          <w:rFonts w:ascii="Times New Roman"/>
          <w:b w:val="false"/>
          <w:i w:val="false"/>
          <w:color w:val="000000"/>
          <w:sz w:val="28"/>
        </w:rPr>
        <w:t xml:space="preserve">
N участка по ведомости предварительного отбора ____________________ </w:t>
      </w:r>
      <w:r>
        <w:br/>
      </w:r>
      <w:r>
        <w:rPr>
          <w:rFonts w:ascii="Times New Roman"/>
          <w:b w:val="false"/>
          <w:i w:val="false"/>
          <w:color w:val="000000"/>
          <w:sz w:val="28"/>
        </w:rPr>
        <w:t xml:space="preserve">
Расположение в квартале (прилагается схема) </w:t>
      </w:r>
      <w:r>
        <w:br/>
      </w:r>
      <w:r>
        <w:rPr>
          <w:rFonts w:ascii="Times New Roman"/>
          <w:b w:val="false"/>
          <w:i w:val="false"/>
          <w:color w:val="000000"/>
          <w:sz w:val="28"/>
        </w:rPr>
        <w:t xml:space="preserve">
2. Характеристика насаждения на участке: </w:t>
      </w:r>
      <w:r>
        <w:br/>
      </w:r>
      <w:r>
        <w:rPr>
          <w:rFonts w:ascii="Times New Roman"/>
          <w:b w:val="false"/>
          <w:i w:val="false"/>
          <w:color w:val="000000"/>
          <w:sz w:val="28"/>
        </w:rPr>
        <w:t xml:space="preserve">
Рельеф, экспозиция и крутизна склона ______________________________ </w:t>
      </w:r>
      <w:r>
        <w:br/>
      </w:r>
      <w:r>
        <w:rPr>
          <w:rFonts w:ascii="Times New Roman"/>
          <w:b w:val="false"/>
          <w:i w:val="false"/>
          <w:color w:val="000000"/>
          <w:sz w:val="28"/>
        </w:rPr>
        <w:t xml:space="preserve">
Высота над уровнем моря, м ________________________________________ </w:t>
      </w:r>
      <w:r>
        <w:br/>
      </w:r>
      <w:r>
        <w:rPr>
          <w:rFonts w:ascii="Times New Roman"/>
          <w:b w:val="false"/>
          <w:i w:val="false"/>
          <w:color w:val="000000"/>
          <w:sz w:val="28"/>
        </w:rPr>
        <w:t xml:space="preserve">
Почвенно-грунтовые условия (тип почвы, механический состав, подпочва)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Происхождение насаждения - естественное (семенное, порослевое) или </w:t>
      </w:r>
      <w:r>
        <w:br/>
      </w:r>
      <w:r>
        <w:rPr>
          <w:rFonts w:ascii="Times New Roman"/>
          <w:b w:val="false"/>
          <w:i w:val="false"/>
          <w:color w:val="000000"/>
          <w:sz w:val="28"/>
        </w:rPr>
        <w:t xml:space="preserve">
культуры __________________________________________________________ </w:t>
      </w:r>
      <w:r>
        <w:br/>
      </w:r>
      <w:r>
        <w:rPr>
          <w:rFonts w:ascii="Times New Roman"/>
          <w:b w:val="false"/>
          <w:i w:val="false"/>
          <w:color w:val="000000"/>
          <w:sz w:val="28"/>
        </w:rPr>
        <w:t xml:space="preserve">
Состав по ярусам __________________________________________________ </w:t>
      </w:r>
      <w:r>
        <w:br/>
      </w:r>
      <w:r>
        <w:rPr>
          <w:rFonts w:ascii="Times New Roman"/>
          <w:b w:val="false"/>
          <w:i w:val="false"/>
          <w:color w:val="000000"/>
          <w:sz w:val="28"/>
        </w:rPr>
        <w:t xml:space="preserve">
Возраст по породам, лет ___________________________________________ </w:t>
      </w:r>
      <w:r>
        <w:br/>
      </w:r>
      <w:r>
        <w:rPr>
          <w:rFonts w:ascii="Times New Roman"/>
          <w:b w:val="false"/>
          <w:i w:val="false"/>
          <w:color w:val="000000"/>
          <w:sz w:val="28"/>
        </w:rPr>
        <w:t xml:space="preserve">
Средние высота и диаметр деревьев главной породы: Н ___ м, D __ см </w:t>
      </w:r>
      <w:r>
        <w:br/>
      </w:r>
      <w:r>
        <w:rPr>
          <w:rFonts w:ascii="Times New Roman"/>
          <w:b w:val="false"/>
          <w:i w:val="false"/>
          <w:color w:val="000000"/>
          <w:sz w:val="28"/>
        </w:rPr>
        <w:t xml:space="preserve">
Тип леса __________________________________________________________ </w:t>
      </w:r>
      <w:r>
        <w:br/>
      </w:r>
      <w:r>
        <w:rPr>
          <w:rFonts w:ascii="Times New Roman"/>
          <w:b w:val="false"/>
          <w:i w:val="false"/>
          <w:color w:val="000000"/>
          <w:sz w:val="28"/>
        </w:rPr>
        <w:t xml:space="preserve">
Тип лесорастительных условий ______________________________________ </w:t>
      </w:r>
      <w:r>
        <w:br/>
      </w:r>
      <w:r>
        <w:rPr>
          <w:rFonts w:ascii="Times New Roman"/>
          <w:b w:val="false"/>
          <w:i w:val="false"/>
          <w:color w:val="000000"/>
          <w:sz w:val="28"/>
        </w:rPr>
        <w:t xml:space="preserve">
Класс бонитета ____________________________________________________ </w:t>
      </w:r>
      <w:r>
        <w:br/>
      </w:r>
      <w:r>
        <w:rPr>
          <w:rFonts w:ascii="Times New Roman"/>
          <w:b w:val="false"/>
          <w:i w:val="false"/>
          <w:color w:val="000000"/>
          <w:sz w:val="28"/>
        </w:rPr>
        <w:t xml:space="preserve">
Полнота по ярусам _________________________________________________ </w:t>
      </w:r>
      <w:r>
        <w:br/>
      </w:r>
      <w:r>
        <w:rPr>
          <w:rFonts w:ascii="Times New Roman"/>
          <w:b w:val="false"/>
          <w:i w:val="false"/>
          <w:color w:val="000000"/>
          <w:sz w:val="28"/>
        </w:rPr>
        <w:t xml:space="preserve">
Запас насаждений по ярусам на м </w:t>
      </w:r>
      <w:r>
        <w:rPr>
          <w:rFonts w:ascii="Times New Roman"/>
          <w:b w:val="false"/>
          <w:i w:val="false"/>
          <w:color w:val="000000"/>
          <w:vertAlign w:val="superscript"/>
        </w:rPr>
        <w:t xml:space="preserve">3 </w:t>
      </w:r>
      <w:r>
        <w:rPr>
          <w:rFonts w:ascii="Times New Roman"/>
          <w:b w:val="false"/>
          <w:i w:val="false"/>
          <w:color w:val="000000"/>
          <w:sz w:val="28"/>
        </w:rPr>
        <w:t xml:space="preserve">/1га ______________________________ </w:t>
      </w:r>
      <w:r>
        <w:br/>
      </w:r>
      <w:r>
        <w:rPr>
          <w:rFonts w:ascii="Times New Roman"/>
          <w:b w:val="false"/>
          <w:i w:val="false"/>
          <w:color w:val="000000"/>
          <w:sz w:val="28"/>
        </w:rPr>
        <w:t xml:space="preserve">
Общий запас на всей площади по породам,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________________________ </w:t>
      </w:r>
      <w:r>
        <w:br/>
      </w:r>
      <w:r>
        <w:rPr>
          <w:rFonts w:ascii="Times New Roman"/>
          <w:b w:val="false"/>
          <w:i w:val="false"/>
          <w:color w:val="000000"/>
          <w:sz w:val="28"/>
        </w:rPr>
        <w:t xml:space="preserve">
Санитарное и лесопатологическое состояние насаждения ______________ </w:t>
      </w:r>
      <w:r>
        <w:br/>
      </w:r>
      <w:r>
        <w:rPr>
          <w:rFonts w:ascii="Times New Roman"/>
          <w:b w:val="false"/>
          <w:i w:val="false"/>
          <w:color w:val="000000"/>
          <w:sz w:val="28"/>
        </w:rPr>
        <w:t xml:space="preserve">
Подрост ___________________________________________________________ </w:t>
      </w:r>
      <w:r>
        <w:br/>
      </w:r>
      <w:r>
        <w:rPr>
          <w:rFonts w:ascii="Times New Roman"/>
          <w:b w:val="false"/>
          <w:i w:val="false"/>
          <w:color w:val="000000"/>
          <w:sz w:val="28"/>
        </w:rPr>
        <w:t xml:space="preserve">
Подлесок __________________________________________________________ </w:t>
      </w:r>
      <w:r>
        <w:br/>
      </w:r>
      <w:r>
        <w:rPr>
          <w:rFonts w:ascii="Times New Roman"/>
          <w:b w:val="false"/>
          <w:i w:val="false"/>
          <w:color w:val="000000"/>
          <w:sz w:val="28"/>
        </w:rPr>
        <w:t xml:space="preserve">
Преобладающая форма крон главной породы ___________________________ </w:t>
      </w:r>
      <w:r>
        <w:br/>
      </w:r>
      <w:r>
        <w:rPr>
          <w:rFonts w:ascii="Times New Roman"/>
          <w:b w:val="false"/>
          <w:i w:val="false"/>
          <w:color w:val="000000"/>
          <w:sz w:val="28"/>
        </w:rPr>
        <w:t xml:space="preserve">
Средняя протяженность кроны у деревьев главной породы, м __________ </w:t>
      </w:r>
      <w:r>
        <w:br/>
      </w:r>
      <w:r>
        <w:rPr>
          <w:rFonts w:ascii="Times New Roman"/>
          <w:b w:val="false"/>
          <w:i w:val="false"/>
          <w:color w:val="000000"/>
          <w:sz w:val="28"/>
        </w:rPr>
        <w:t xml:space="preserve">
Средняя протяженность бессучковой зоны у деревьев главной породы, 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Толщина скелетных ветвей у деревьев главной породы ________________ </w:t>
      </w:r>
      <w:r>
        <w:br/>
      </w:r>
      <w:r>
        <w:rPr>
          <w:rFonts w:ascii="Times New Roman"/>
          <w:b w:val="false"/>
          <w:i w:val="false"/>
          <w:color w:val="000000"/>
          <w:sz w:val="28"/>
        </w:rPr>
        <w:t xml:space="preserve">
Преобладающая форма главной породы (морфологическая, фенологическая </w:t>
      </w:r>
      <w:r>
        <w:br/>
      </w:r>
      <w:r>
        <w:rPr>
          <w:rFonts w:ascii="Times New Roman"/>
          <w:b w:val="false"/>
          <w:i w:val="false"/>
          <w:color w:val="000000"/>
          <w:sz w:val="28"/>
        </w:rPr>
        <w:t xml:space="preserve">
и т.п.) ___________________________________________________________ </w:t>
      </w:r>
      <w:r>
        <w:br/>
      </w:r>
      <w:r>
        <w:rPr>
          <w:rFonts w:ascii="Times New Roman"/>
          <w:b w:val="false"/>
          <w:i w:val="false"/>
          <w:color w:val="000000"/>
          <w:sz w:val="28"/>
        </w:rPr>
        <w:t xml:space="preserve">
Балл плодоношения по шкале В.Г. Каппера (средний за последние 5 лет)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Распределение деревьев в насаждении по селекционным категориям: </w:t>
      </w:r>
    </w:p>
    <w:p>
      <w:pPr>
        <w:spacing w:after="0"/>
        <w:ind w:left="0"/>
        <w:jc w:val="both"/>
      </w:pPr>
      <w:r>
        <w:rPr>
          <w:rFonts w:ascii="Times New Roman"/>
          <w:b w:val="false"/>
          <w:i w:val="false"/>
          <w:color w:val="000000"/>
          <w:sz w:val="28"/>
        </w:rPr>
        <w:t xml:space="preserve">плюсовых, % _______________________________________________________ </w:t>
      </w:r>
      <w:r>
        <w:br/>
      </w:r>
      <w:r>
        <w:rPr>
          <w:rFonts w:ascii="Times New Roman"/>
          <w:b w:val="false"/>
          <w:i w:val="false"/>
          <w:color w:val="000000"/>
          <w:sz w:val="28"/>
        </w:rPr>
        <w:t xml:space="preserve">
нормальных, % _____________________________________________________ </w:t>
      </w:r>
      <w:r>
        <w:br/>
      </w:r>
      <w:r>
        <w:rPr>
          <w:rFonts w:ascii="Times New Roman"/>
          <w:b w:val="false"/>
          <w:i w:val="false"/>
          <w:color w:val="000000"/>
          <w:sz w:val="28"/>
        </w:rPr>
        <w:t xml:space="preserve">
минусовых, % ______________________________________________________ </w:t>
      </w:r>
      <w:r>
        <w:br/>
      </w:r>
      <w:r>
        <w:rPr>
          <w:rFonts w:ascii="Times New Roman"/>
          <w:b w:val="false"/>
          <w:i w:val="false"/>
          <w:color w:val="000000"/>
          <w:sz w:val="28"/>
        </w:rPr>
        <w:t xml:space="preserve">
Показатели, характеризующие насаждение по целевому назначению </w:t>
      </w:r>
      <w:r>
        <w:br/>
      </w:r>
      <w:r>
        <w:rPr>
          <w:rFonts w:ascii="Times New Roman"/>
          <w:b w:val="false"/>
          <w:i w:val="false"/>
          <w:color w:val="000000"/>
          <w:sz w:val="28"/>
        </w:rPr>
        <w:t xml:space="preserve">
(смолопродуктивность, обильность семеношения, качество семян, текс- </w:t>
      </w:r>
      <w:r>
        <w:br/>
      </w:r>
      <w:r>
        <w:rPr>
          <w:rFonts w:ascii="Times New Roman"/>
          <w:b w:val="false"/>
          <w:i w:val="false"/>
          <w:color w:val="000000"/>
          <w:sz w:val="28"/>
        </w:rPr>
        <w:t xml:space="preserve">
тура древесины и др.) _____________________________________________ </w:t>
      </w:r>
    </w:p>
    <w:p>
      <w:pPr>
        <w:spacing w:after="0"/>
        <w:ind w:left="0"/>
        <w:jc w:val="both"/>
      </w:pPr>
      <w:r>
        <w:rPr>
          <w:rFonts w:ascii="Times New Roman"/>
          <w:b w:val="false"/>
          <w:i w:val="false"/>
          <w:color w:val="000000"/>
          <w:sz w:val="28"/>
        </w:rPr>
        <w:t xml:space="preserve">ВЛСУ аттестовано и зачислено в категорию временных лесосеменных </w:t>
      </w:r>
      <w:r>
        <w:br/>
      </w:r>
      <w:r>
        <w:rPr>
          <w:rFonts w:ascii="Times New Roman"/>
          <w:b w:val="false"/>
          <w:i w:val="false"/>
          <w:color w:val="000000"/>
          <w:sz w:val="28"/>
        </w:rPr>
        <w:t xml:space="preserve">
участков комиссией в составе: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(организация, фамилия, подпись) </w:t>
      </w:r>
    </w:p>
    <w:p>
      <w:pPr>
        <w:spacing w:after="0"/>
        <w:ind w:left="0"/>
        <w:jc w:val="both"/>
      </w:pPr>
      <w:r>
        <w:rPr>
          <w:rFonts w:ascii="Times New Roman"/>
          <w:b w:val="false"/>
          <w:i w:val="false"/>
          <w:color w:val="000000"/>
          <w:sz w:val="28"/>
        </w:rPr>
        <w:t xml:space="preserve">      "____" ___________ 200 г. </w:t>
      </w:r>
    </w:p>
    <w:p>
      <w:pPr>
        <w:spacing w:after="0"/>
        <w:ind w:left="0"/>
        <w:jc w:val="both"/>
      </w:pPr>
      <w:r>
        <w:rPr>
          <w:rFonts w:ascii="Times New Roman"/>
          <w:b w:val="false"/>
          <w:i w:val="false"/>
          <w:color w:val="000000"/>
          <w:sz w:val="28"/>
        </w:rPr>
        <w:t xml:space="preserve">      3. Уход за ВЛСУ: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5753"/>
        <w:gridCol w:w="5353"/>
      </w:tblGrid>
      <w:tr>
        <w:trPr>
          <w:trHeight w:val="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проведенных </w:t>
            </w:r>
            <w:r>
              <w:br/>
            </w:r>
            <w:r>
              <w:rPr>
                <w:rFonts w:ascii="Times New Roman"/>
                <w:b w:val="false"/>
                <w:i w:val="false"/>
                <w:color w:val="000000"/>
                <w:sz w:val="20"/>
              </w:rPr>
              <w:t xml:space="preserve">
мероприятий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Запись произвел </w:t>
            </w:r>
            <w:r>
              <w:br/>
            </w:r>
            <w:r>
              <w:rPr>
                <w:rFonts w:ascii="Times New Roman"/>
                <w:b w:val="false"/>
                <w:i w:val="false"/>
                <w:color w:val="000000"/>
                <w:sz w:val="20"/>
              </w:rPr>
              <w:t xml:space="preserve">
(должность, ф.и.о., </w:t>
            </w:r>
            <w:r>
              <w:br/>
            </w:r>
            <w:r>
              <w:rPr>
                <w:rFonts w:ascii="Times New Roman"/>
                <w:b w:val="false"/>
                <w:i w:val="false"/>
                <w:color w:val="000000"/>
                <w:sz w:val="20"/>
              </w:rPr>
              <w:t xml:space="preserve">
подпись) </w:t>
            </w:r>
          </w:p>
        </w:tc>
      </w:tr>
      <w:tr>
        <w:trPr>
          <w:trHeight w:val="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Заготовка семян на ВЛСУ: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533"/>
        <w:gridCol w:w="2533"/>
        <w:gridCol w:w="2373"/>
        <w:gridCol w:w="2693"/>
      </w:tblGrid>
      <w:tr>
        <w:trPr>
          <w:trHeight w:val="103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заготовки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плодов)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заготов-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плодов), </w:t>
            </w:r>
            <w:r>
              <w:br/>
            </w:r>
            <w:r>
              <w:rPr>
                <w:rFonts w:ascii="Times New Roman"/>
                <w:b w:val="false"/>
                <w:i w:val="false"/>
                <w:color w:val="000000"/>
                <w:sz w:val="20"/>
              </w:rPr>
              <w:t xml:space="preserve">
кг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Получено </w:t>
            </w:r>
            <w:r>
              <w:br/>
            </w:r>
            <w:r>
              <w:rPr>
                <w:rFonts w:ascii="Times New Roman"/>
                <w:b w:val="false"/>
                <w:i w:val="false"/>
                <w:color w:val="000000"/>
                <w:sz w:val="20"/>
              </w:rPr>
              <w:t xml:space="preserve">
семян из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(плодов), </w:t>
            </w:r>
            <w:r>
              <w:br/>
            </w:r>
            <w:r>
              <w:rPr>
                <w:rFonts w:ascii="Times New Roman"/>
                <w:b w:val="false"/>
                <w:i w:val="false"/>
                <w:color w:val="000000"/>
                <w:sz w:val="20"/>
              </w:rPr>
              <w:t xml:space="preserve">
кг, % </w:t>
            </w:r>
            <w:r>
              <w:br/>
            </w:r>
            <w:r>
              <w:rPr>
                <w:rFonts w:ascii="Times New Roman"/>
                <w:b w:val="false"/>
                <w:i w:val="false"/>
                <w:color w:val="000000"/>
                <w:sz w:val="20"/>
              </w:rPr>
              <w:t xml:space="preserve">
выхода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об </w:t>
            </w:r>
            <w:r>
              <w:br/>
            </w:r>
            <w:r>
              <w:rPr>
                <w:rFonts w:ascii="Times New Roman"/>
                <w:b w:val="false"/>
                <w:i w:val="false"/>
                <w:color w:val="000000"/>
                <w:sz w:val="20"/>
              </w:rPr>
              <w:t xml:space="preserve">
исполь- </w:t>
            </w:r>
            <w:r>
              <w:br/>
            </w:r>
            <w:r>
              <w:rPr>
                <w:rFonts w:ascii="Times New Roman"/>
                <w:b w:val="false"/>
                <w:i w:val="false"/>
                <w:color w:val="000000"/>
                <w:sz w:val="20"/>
              </w:rPr>
              <w:t xml:space="preserve">
зовании </w:t>
            </w:r>
            <w:r>
              <w:br/>
            </w:r>
            <w:r>
              <w:rPr>
                <w:rFonts w:ascii="Times New Roman"/>
                <w:b w:val="false"/>
                <w:i w:val="false"/>
                <w:color w:val="000000"/>
                <w:sz w:val="20"/>
              </w:rPr>
              <w:t xml:space="preserve">
семян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Запись </w:t>
            </w:r>
            <w:r>
              <w:br/>
            </w:r>
            <w:r>
              <w:rPr>
                <w:rFonts w:ascii="Times New Roman"/>
                <w:b w:val="false"/>
                <w:i w:val="false"/>
                <w:color w:val="000000"/>
                <w:sz w:val="20"/>
              </w:rPr>
              <w:t xml:space="preserve">
произвел </w:t>
            </w:r>
            <w:r>
              <w:br/>
            </w:r>
            <w:r>
              <w:rPr>
                <w:rFonts w:ascii="Times New Roman"/>
                <w:b w:val="false"/>
                <w:i w:val="false"/>
                <w:color w:val="000000"/>
                <w:sz w:val="20"/>
              </w:rPr>
              <w:t xml:space="preserve">
(должность, </w:t>
            </w:r>
            <w:r>
              <w:br/>
            </w:r>
            <w:r>
              <w:rPr>
                <w:rFonts w:ascii="Times New Roman"/>
                <w:b w:val="false"/>
                <w:i w:val="false"/>
                <w:color w:val="000000"/>
                <w:sz w:val="20"/>
              </w:rPr>
              <w:t xml:space="preserve">
ф.и.о., </w:t>
            </w:r>
            <w:r>
              <w:br/>
            </w:r>
            <w:r>
              <w:rPr>
                <w:rFonts w:ascii="Times New Roman"/>
                <w:b w:val="false"/>
                <w:i w:val="false"/>
                <w:color w:val="000000"/>
                <w:sz w:val="20"/>
              </w:rPr>
              <w:t xml:space="preserve">
подпись) </w:t>
            </w:r>
          </w:p>
        </w:tc>
      </w:tr>
      <w:tr>
        <w:trPr>
          <w:trHeight w:val="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Записи в 3 и 4 разделы паспорта вносят государственные </w:t>
      </w:r>
      <w:r>
        <w:br/>
      </w:r>
      <w:r>
        <w:rPr>
          <w:rFonts w:ascii="Times New Roman"/>
          <w:b w:val="false"/>
          <w:i w:val="false"/>
          <w:color w:val="000000"/>
          <w:sz w:val="28"/>
        </w:rPr>
        <w:t xml:space="preserve">
лесовладельцы </w:t>
      </w:r>
    </w:p>
    <w:bookmarkStart w:name="z31" w:id="3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End w:id="30"/>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Область ___________________________________________________________ </w:t>
      </w:r>
      <w:r>
        <w:br/>
      </w:r>
      <w:r>
        <w:rPr>
          <w:rFonts w:ascii="Times New Roman"/>
          <w:b w:val="false"/>
          <w:i w:val="false"/>
          <w:color w:val="000000"/>
          <w:sz w:val="28"/>
        </w:rPr>
        <w:t xml:space="preserve">
Государственный лесовладелец ______________________________________ </w:t>
      </w:r>
      <w:r>
        <w:br/>
      </w:r>
      <w:r>
        <w:rPr>
          <w:rFonts w:ascii="Times New Roman"/>
          <w:b w:val="false"/>
          <w:i w:val="false"/>
          <w:color w:val="000000"/>
          <w:sz w:val="28"/>
        </w:rPr>
        <w:t xml:space="preserve">
Видовое название древесной породы (подвид, экотип, форма) 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Паспорт нормального насаждения N __ </w:t>
      </w:r>
    </w:p>
    <w:p>
      <w:pPr>
        <w:spacing w:after="0"/>
        <w:ind w:left="0"/>
        <w:jc w:val="both"/>
      </w:pPr>
      <w:r>
        <w:rPr>
          <w:rFonts w:ascii="Times New Roman"/>
          <w:b w:val="false"/>
          <w:i w:val="false"/>
          <w:color w:val="000000"/>
          <w:sz w:val="28"/>
        </w:rPr>
        <w:t xml:space="preserve">1. Местонахождение насаждения: </w:t>
      </w:r>
      <w:r>
        <w:br/>
      </w:r>
      <w:r>
        <w:rPr>
          <w:rFonts w:ascii="Times New Roman"/>
          <w:b w:val="false"/>
          <w:i w:val="false"/>
          <w:color w:val="000000"/>
          <w:sz w:val="28"/>
        </w:rPr>
        <w:t xml:space="preserve">
Район _____________________________________________________________ </w:t>
      </w:r>
      <w:r>
        <w:br/>
      </w:r>
      <w:r>
        <w:rPr>
          <w:rFonts w:ascii="Times New Roman"/>
          <w:b w:val="false"/>
          <w:i w:val="false"/>
          <w:color w:val="000000"/>
          <w:sz w:val="28"/>
        </w:rPr>
        <w:t xml:space="preserve">
Лесничество _______________________________________________________ </w:t>
      </w:r>
      <w:r>
        <w:br/>
      </w:r>
      <w:r>
        <w:rPr>
          <w:rFonts w:ascii="Times New Roman"/>
          <w:b w:val="false"/>
          <w:i w:val="false"/>
          <w:color w:val="000000"/>
          <w:sz w:val="28"/>
        </w:rPr>
        <w:t xml:space="preserve">
Квартал N _________________________ Выдел N _______________________ </w:t>
      </w:r>
      <w:r>
        <w:br/>
      </w:r>
      <w:r>
        <w:rPr>
          <w:rFonts w:ascii="Times New Roman"/>
          <w:b w:val="false"/>
          <w:i w:val="false"/>
          <w:color w:val="000000"/>
          <w:sz w:val="28"/>
        </w:rPr>
        <w:t xml:space="preserve">
Площадь, га _______________________________________________________ </w:t>
      </w:r>
      <w:r>
        <w:br/>
      </w:r>
      <w:r>
        <w:rPr>
          <w:rFonts w:ascii="Times New Roman"/>
          <w:b w:val="false"/>
          <w:i w:val="false"/>
          <w:color w:val="000000"/>
          <w:sz w:val="28"/>
        </w:rPr>
        <w:t xml:space="preserve">
N участка по ведомости предварительного отбора ____________________ </w:t>
      </w:r>
      <w:r>
        <w:br/>
      </w:r>
      <w:r>
        <w:rPr>
          <w:rFonts w:ascii="Times New Roman"/>
          <w:b w:val="false"/>
          <w:i w:val="false"/>
          <w:color w:val="000000"/>
          <w:sz w:val="28"/>
        </w:rPr>
        <w:t xml:space="preserve">
Расположение в квартале (прилагается схема) </w:t>
      </w:r>
      <w:r>
        <w:br/>
      </w:r>
      <w:r>
        <w:rPr>
          <w:rFonts w:ascii="Times New Roman"/>
          <w:b w:val="false"/>
          <w:i w:val="false"/>
          <w:color w:val="000000"/>
          <w:sz w:val="28"/>
        </w:rPr>
        <w:t xml:space="preserve">
2. Характеристика насаждения: </w:t>
      </w:r>
      <w:r>
        <w:br/>
      </w:r>
      <w:r>
        <w:rPr>
          <w:rFonts w:ascii="Times New Roman"/>
          <w:b w:val="false"/>
          <w:i w:val="false"/>
          <w:color w:val="000000"/>
          <w:sz w:val="28"/>
        </w:rPr>
        <w:t xml:space="preserve">
Рельеф, экспозиция и крутизна склона ______________________________ </w:t>
      </w:r>
      <w:r>
        <w:br/>
      </w:r>
      <w:r>
        <w:rPr>
          <w:rFonts w:ascii="Times New Roman"/>
          <w:b w:val="false"/>
          <w:i w:val="false"/>
          <w:color w:val="000000"/>
          <w:sz w:val="28"/>
        </w:rPr>
        <w:t xml:space="preserve">
Высота над уровнем моря, м ________________________________________ </w:t>
      </w:r>
      <w:r>
        <w:br/>
      </w:r>
      <w:r>
        <w:rPr>
          <w:rFonts w:ascii="Times New Roman"/>
          <w:b w:val="false"/>
          <w:i w:val="false"/>
          <w:color w:val="000000"/>
          <w:sz w:val="28"/>
        </w:rPr>
        <w:t xml:space="preserve">
Почвенно-грунтовые условия (тип почвы, механический состав, подпочва)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Происхождение насаждения - естественное (семенное, порослевое) или </w:t>
      </w:r>
      <w:r>
        <w:br/>
      </w:r>
      <w:r>
        <w:rPr>
          <w:rFonts w:ascii="Times New Roman"/>
          <w:b w:val="false"/>
          <w:i w:val="false"/>
          <w:color w:val="000000"/>
          <w:sz w:val="28"/>
        </w:rPr>
        <w:t xml:space="preserve">
культуры __________________________________________________________ </w:t>
      </w:r>
      <w:r>
        <w:br/>
      </w:r>
      <w:r>
        <w:rPr>
          <w:rFonts w:ascii="Times New Roman"/>
          <w:b w:val="false"/>
          <w:i w:val="false"/>
          <w:color w:val="000000"/>
          <w:sz w:val="28"/>
        </w:rPr>
        <w:t xml:space="preserve">
Состав по ярусам __________________________________________________ </w:t>
      </w:r>
      <w:r>
        <w:br/>
      </w:r>
      <w:r>
        <w:rPr>
          <w:rFonts w:ascii="Times New Roman"/>
          <w:b w:val="false"/>
          <w:i w:val="false"/>
          <w:color w:val="000000"/>
          <w:sz w:val="28"/>
        </w:rPr>
        <w:t xml:space="preserve">
Возраст по породам, лет ___________________________________________ </w:t>
      </w:r>
      <w:r>
        <w:br/>
      </w:r>
      <w:r>
        <w:rPr>
          <w:rFonts w:ascii="Times New Roman"/>
          <w:b w:val="false"/>
          <w:i w:val="false"/>
          <w:color w:val="000000"/>
          <w:sz w:val="28"/>
        </w:rPr>
        <w:t xml:space="preserve">
Средние высота и диаметр деревьев главной породы: Н ___ м, D __ см </w:t>
      </w:r>
      <w:r>
        <w:br/>
      </w:r>
      <w:r>
        <w:rPr>
          <w:rFonts w:ascii="Times New Roman"/>
          <w:b w:val="false"/>
          <w:i w:val="false"/>
          <w:color w:val="000000"/>
          <w:sz w:val="28"/>
        </w:rPr>
        <w:t xml:space="preserve">
Тип леса __________________________________________________________ </w:t>
      </w:r>
      <w:r>
        <w:br/>
      </w:r>
      <w:r>
        <w:rPr>
          <w:rFonts w:ascii="Times New Roman"/>
          <w:b w:val="false"/>
          <w:i w:val="false"/>
          <w:color w:val="000000"/>
          <w:sz w:val="28"/>
        </w:rPr>
        <w:t xml:space="preserve">
Тип лесорастительных условий ______________________________________ </w:t>
      </w:r>
      <w:r>
        <w:br/>
      </w:r>
      <w:r>
        <w:rPr>
          <w:rFonts w:ascii="Times New Roman"/>
          <w:b w:val="false"/>
          <w:i w:val="false"/>
          <w:color w:val="000000"/>
          <w:sz w:val="28"/>
        </w:rPr>
        <w:t xml:space="preserve">
Класс бонитета ____________________________________________________ </w:t>
      </w:r>
      <w:r>
        <w:br/>
      </w:r>
      <w:r>
        <w:rPr>
          <w:rFonts w:ascii="Times New Roman"/>
          <w:b w:val="false"/>
          <w:i w:val="false"/>
          <w:color w:val="000000"/>
          <w:sz w:val="28"/>
        </w:rPr>
        <w:t xml:space="preserve">
Полнота по ярусам _________________________________________________ </w:t>
      </w:r>
      <w:r>
        <w:br/>
      </w:r>
      <w:r>
        <w:rPr>
          <w:rFonts w:ascii="Times New Roman"/>
          <w:b w:val="false"/>
          <w:i w:val="false"/>
          <w:color w:val="000000"/>
          <w:sz w:val="28"/>
        </w:rPr>
        <w:t xml:space="preserve">
Запас насаждений по ярусам на м </w:t>
      </w:r>
      <w:r>
        <w:rPr>
          <w:rFonts w:ascii="Times New Roman"/>
          <w:b w:val="false"/>
          <w:i w:val="false"/>
          <w:color w:val="000000"/>
          <w:vertAlign w:val="superscript"/>
        </w:rPr>
        <w:t xml:space="preserve">3 </w:t>
      </w:r>
      <w:r>
        <w:rPr>
          <w:rFonts w:ascii="Times New Roman"/>
          <w:b w:val="false"/>
          <w:i w:val="false"/>
          <w:color w:val="000000"/>
          <w:sz w:val="28"/>
        </w:rPr>
        <w:t xml:space="preserve">/1га ______________________________ </w:t>
      </w:r>
      <w:r>
        <w:br/>
      </w:r>
      <w:r>
        <w:rPr>
          <w:rFonts w:ascii="Times New Roman"/>
          <w:b w:val="false"/>
          <w:i w:val="false"/>
          <w:color w:val="000000"/>
          <w:sz w:val="28"/>
        </w:rPr>
        <w:t xml:space="preserve">
Общий запас на всей площади по породам,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________________________ </w:t>
      </w:r>
      <w:r>
        <w:br/>
      </w:r>
      <w:r>
        <w:rPr>
          <w:rFonts w:ascii="Times New Roman"/>
          <w:b w:val="false"/>
          <w:i w:val="false"/>
          <w:color w:val="000000"/>
          <w:sz w:val="28"/>
        </w:rPr>
        <w:t xml:space="preserve">
Санитарное и лесопатологическое состояние насаждения ______________ </w:t>
      </w:r>
      <w:r>
        <w:br/>
      </w:r>
      <w:r>
        <w:rPr>
          <w:rFonts w:ascii="Times New Roman"/>
          <w:b w:val="false"/>
          <w:i w:val="false"/>
          <w:color w:val="000000"/>
          <w:sz w:val="28"/>
        </w:rPr>
        <w:t xml:space="preserve">
Подрост ___________________________________________________________ </w:t>
      </w:r>
      <w:r>
        <w:br/>
      </w:r>
      <w:r>
        <w:rPr>
          <w:rFonts w:ascii="Times New Roman"/>
          <w:b w:val="false"/>
          <w:i w:val="false"/>
          <w:color w:val="000000"/>
          <w:sz w:val="28"/>
        </w:rPr>
        <w:t xml:space="preserve">
Подлесок __________________________________________________________ </w:t>
      </w:r>
      <w:r>
        <w:br/>
      </w:r>
      <w:r>
        <w:rPr>
          <w:rFonts w:ascii="Times New Roman"/>
          <w:b w:val="false"/>
          <w:i w:val="false"/>
          <w:color w:val="000000"/>
          <w:sz w:val="28"/>
        </w:rPr>
        <w:t xml:space="preserve">
Преобладающая форма крон главной породы ___________________________ </w:t>
      </w:r>
      <w:r>
        <w:br/>
      </w:r>
      <w:r>
        <w:rPr>
          <w:rFonts w:ascii="Times New Roman"/>
          <w:b w:val="false"/>
          <w:i w:val="false"/>
          <w:color w:val="000000"/>
          <w:sz w:val="28"/>
        </w:rPr>
        <w:t xml:space="preserve">
Средняя протяженность кроны у деревьев главной породы, м __________ </w:t>
      </w:r>
      <w:r>
        <w:br/>
      </w:r>
      <w:r>
        <w:rPr>
          <w:rFonts w:ascii="Times New Roman"/>
          <w:b w:val="false"/>
          <w:i w:val="false"/>
          <w:color w:val="000000"/>
          <w:sz w:val="28"/>
        </w:rPr>
        <w:t xml:space="preserve">
Средняя протяженность бессучковой зоны у деревьев главной породы, 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Толщина скелетных ветвей у деревьев главной породы ________________ </w:t>
      </w:r>
      <w:r>
        <w:br/>
      </w:r>
      <w:r>
        <w:rPr>
          <w:rFonts w:ascii="Times New Roman"/>
          <w:b w:val="false"/>
          <w:i w:val="false"/>
          <w:color w:val="000000"/>
          <w:sz w:val="28"/>
        </w:rPr>
        <w:t xml:space="preserve">
(и другие параметры в соответствии с рекомендациями научно-исследо- </w:t>
      </w:r>
      <w:r>
        <w:br/>
      </w:r>
      <w:r>
        <w:rPr>
          <w:rFonts w:ascii="Times New Roman"/>
          <w:b w:val="false"/>
          <w:i w:val="false"/>
          <w:color w:val="000000"/>
          <w:sz w:val="28"/>
        </w:rPr>
        <w:t xml:space="preserve">
вательских организаций по селекционной оценке насаждений). 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Балл плодоношения по шкале В.Г. Каппера (средний за последние 5 лет)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Распределение деревьев в насаждении по селекционным категориям: </w:t>
      </w:r>
    </w:p>
    <w:p>
      <w:pPr>
        <w:spacing w:after="0"/>
        <w:ind w:left="0"/>
        <w:jc w:val="both"/>
      </w:pPr>
      <w:r>
        <w:rPr>
          <w:rFonts w:ascii="Times New Roman"/>
          <w:b w:val="false"/>
          <w:i w:val="false"/>
          <w:color w:val="000000"/>
          <w:sz w:val="28"/>
        </w:rPr>
        <w:t xml:space="preserve">плюсовых, % _______________________________________________________ </w:t>
      </w:r>
      <w:r>
        <w:br/>
      </w:r>
      <w:r>
        <w:rPr>
          <w:rFonts w:ascii="Times New Roman"/>
          <w:b w:val="false"/>
          <w:i w:val="false"/>
          <w:color w:val="000000"/>
          <w:sz w:val="28"/>
        </w:rPr>
        <w:t xml:space="preserve">
нормальных, % _____________________________________________________ </w:t>
      </w:r>
      <w:r>
        <w:br/>
      </w:r>
      <w:r>
        <w:rPr>
          <w:rFonts w:ascii="Times New Roman"/>
          <w:b w:val="false"/>
          <w:i w:val="false"/>
          <w:color w:val="000000"/>
          <w:sz w:val="28"/>
        </w:rPr>
        <w:t xml:space="preserve">
минусовых, % ______________________________________________________ </w:t>
      </w:r>
      <w:r>
        <w:br/>
      </w:r>
      <w:r>
        <w:rPr>
          <w:rFonts w:ascii="Times New Roman"/>
          <w:b w:val="false"/>
          <w:i w:val="false"/>
          <w:color w:val="000000"/>
          <w:sz w:val="28"/>
        </w:rPr>
        <w:t xml:space="preserve">
Показатели, характеризующие насаждение по целевому назначению </w:t>
      </w:r>
      <w:r>
        <w:br/>
      </w:r>
      <w:r>
        <w:rPr>
          <w:rFonts w:ascii="Times New Roman"/>
          <w:b w:val="false"/>
          <w:i w:val="false"/>
          <w:color w:val="000000"/>
          <w:sz w:val="28"/>
        </w:rPr>
        <w:t xml:space="preserve">
(смолопродуктивность, обильность семеношения, качество семян, текс- </w:t>
      </w:r>
      <w:r>
        <w:br/>
      </w:r>
      <w:r>
        <w:rPr>
          <w:rFonts w:ascii="Times New Roman"/>
          <w:b w:val="false"/>
          <w:i w:val="false"/>
          <w:color w:val="000000"/>
          <w:sz w:val="28"/>
        </w:rPr>
        <w:t xml:space="preserve">
тура древесины и др.) _____________________________________________ </w:t>
      </w:r>
    </w:p>
    <w:p>
      <w:pPr>
        <w:spacing w:after="0"/>
        <w:ind w:left="0"/>
        <w:jc w:val="both"/>
      </w:pPr>
      <w:r>
        <w:rPr>
          <w:rFonts w:ascii="Times New Roman"/>
          <w:b w:val="false"/>
          <w:i w:val="false"/>
          <w:color w:val="000000"/>
          <w:sz w:val="28"/>
        </w:rPr>
        <w:t xml:space="preserve">Насаждение аттестовано и зачислено в категорию нормальных насаждений </w:t>
      </w:r>
      <w:r>
        <w:br/>
      </w:r>
      <w:r>
        <w:rPr>
          <w:rFonts w:ascii="Times New Roman"/>
          <w:b w:val="false"/>
          <w:i w:val="false"/>
          <w:color w:val="000000"/>
          <w:sz w:val="28"/>
        </w:rPr>
        <w:t xml:space="preserve">
комиссией в составе: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(организация, фамилия, подпись) </w:t>
      </w:r>
    </w:p>
    <w:p>
      <w:pPr>
        <w:spacing w:after="0"/>
        <w:ind w:left="0"/>
        <w:jc w:val="both"/>
      </w:pPr>
      <w:r>
        <w:rPr>
          <w:rFonts w:ascii="Times New Roman"/>
          <w:b w:val="false"/>
          <w:i w:val="false"/>
          <w:color w:val="000000"/>
          <w:sz w:val="28"/>
        </w:rPr>
        <w:t xml:space="preserve">      "____" ___________ 200 г. </w:t>
      </w:r>
    </w:p>
    <w:p>
      <w:pPr>
        <w:spacing w:after="0"/>
        <w:ind w:left="0"/>
        <w:jc w:val="both"/>
      </w:pPr>
      <w:r>
        <w:rPr>
          <w:rFonts w:ascii="Times New Roman"/>
          <w:b w:val="false"/>
          <w:i w:val="false"/>
          <w:color w:val="000000"/>
          <w:sz w:val="28"/>
        </w:rPr>
        <w:t xml:space="preserve">      3. Уход за нормальным насаждением: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5753"/>
        <w:gridCol w:w="5353"/>
      </w:tblGrid>
      <w:tr>
        <w:trPr>
          <w:trHeight w:val="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проведенных </w:t>
            </w:r>
            <w:r>
              <w:br/>
            </w:r>
            <w:r>
              <w:rPr>
                <w:rFonts w:ascii="Times New Roman"/>
                <w:b w:val="false"/>
                <w:i w:val="false"/>
                <w:color w:val="000000"/>
                <w:sz w:val="20"/>
              </w:rPr>
              <w:t xml:space="preserve">
мероприятий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Запись произвел </w:t>
            </w:r>
            <w:r>
              <w:br/>
            </w:r>
            <w:r>
              <w:rPr>
                <w:rFonts w:ascii="Times New Roman"/>
                <w:b w:val="false"/>
                <w:i w:val="false"/>
                <w:color w:val="000000"/>
                <w:sz w:val="20"/>
              </w:rPr>
              <w:t xml:space="preserve">
(должность, ф.и.о., </w:t>
            </w:r>
            <w:r>
              <w:br/>
            </w:r>
            <w:r>
              <w:rPr>
                <w:rFonts w:ascii="Times New Roman"/>
                <w:b w:val="false"/>
                <w:i w:val="false"/>
                <w:color w:val="000000"/>
                <w:sz w:val="20"/>
              </w:rPr>
              <w:t xml:space="preserve">
подпись) </w:t>
            </w:r>
          </w:p>
        </w:tc>
      </w:tr>
      <w:tr>
        <w:trPr>
          <w:trHeight w:val="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Заготовка семян в нормальном насаждении: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533"/>
        <w:gridCol w:w="2533"/>
        <w:gridCol w:w="2373"/>
        <w:gridCol w:w="2693"/>
      </w:tblGrid>
      <w:tr>
        <w:trPr>
          <w:trHeight w:val="103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заготовки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плодов)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заготов-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плодов), </w:t>
            </w:r>
            <w:r>
              <w:br/>
            </w:r>
            <w:r>
              <w:rPr>
                <w:rFonts w:ascii="Times New Roman"/>
                <w:b w:val="false"/>
                <w:i w:val="false"/>
                <w:color w:val="000000"/>
                <w:sz w:val="20"/>
              </w:rPr>
              <w:t xml:space="preserve">
кг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Получено </w:t>
            </w:r>
            <w:r>
              <w:br/>
            </w:r>
            <w:r>
              <w:rPr>
                <w:rFonts w:ascii="Times New Roman"/>
                <w:b w:val="false"/>
                <w:i w:val="false"/>
                <w:color w:val="000000"/>
                <w:sz w:val="20"/>
              </w:rPr>
              <w:t xml:space="preserve">
семян из </w:t>
            </w:r>
            <w:r>
              <w:br/>
            </w:r>
            <w:r>
              <w:rPr>
                <w:rFonts w:ascii="Times New Roman"/>
                <w:b w:val="false"/>
                <w:i w:val="false"/>
                <w:color w:val="000000"/>
                <w:sz w:val="20"/>
              </w:rPr>
              <w:t xml:space="preserve">
шишек </w:t>
            </w:r>
            <w:r>
              <w:br/>
            </w:r>
            <w:r>
              <w:rPr>
                <w:rFonts w:ascii="Times New Roman"/>
                <w:b w:val="false"/>
                <w:i w:val="false"/>
                <w:color w:val="000000"/>
                <w:sz w:val="20"/>
              </w:rPr>
              <w:t xml:space="preserve">
(плодов), </w:t>
            </w:r>
            <w:r>
              <w:br/>
            </w:r>
            <w:r>
              <w:rPr>
                <w:rFonts w:ascii="Times New Roman"/>
                <w:b w:val="false"/>
                <w:i w:val="false"/>
                <w:color w:val="000000"/>
                <w:sz w:val="20"/>
              </w:rPr>
              <w:t xml:space="preserve">
кг, % </w:t>
            </w:r>
            <w:r>
              <w:br/>
            </w:r>
            <w:r>
              <w:rPr>
                <w:rFonts w:ascii="Times New Roman"/>
                <w:b w:val="false"/>
                <w:i w:val="false"/>
                <w:color w:val="000000"/>
                <w:sz w:val="20"/>
              </w:rPr>
              <w:t xml:space="preserve">
выхода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об </w:t>
            </w:r>
            <w:r>
              <w:br/>
            </w:r>
            <w:r>
              <w:rPr>
                <w:rFonts w:ascii="Times New Roman"/>
                <w:b w:val="false"/>
                <w:i w:val="false"/>
                <w:color w:val="000000"/>
                <w:sz w:val="20"/>
              </w:rPr>
              <w:t xml:space="preserve">
исполь- </w:t>
            </w:r>
            <w:r>
              <w:br/>
            </w:r>
            <w:r>
              <w:rPr>
                <w:rFonts w:ascii="Times New Roman"/>
                <w:b w:val="false"/>
                <w:i w:val="false"/>
                <w:color w:val="000000"/>
                <w:sz w:val="20"/>
              </w:rPr>
              <w:t xml:space="preserve">
зовании </w:t>
            </w:r>
            <w:r>
              <w:br/>
            </w:r>
            <w:r>
              <w:rPr>
                <w:rFonts w:ascii="Times New Roman"/>
                <w:b w:val="false"/>
                <w:i w:val="false"/>
                <w:color w:val="000000"/>
                <w:sz w:val="20"/>
              </w:rPr>
              <w:t xml:space="preserve">
семян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Запись </w:t>
            </w:r>
            <w:r>
              <w:br/>
            </w:r>
            <w:r>
              <w:rPr>
                <w:rFonts w:ascii="Times New Roman"/>
                <w:b w:val="false"/>
                <w:i w:val="false"/>
                <w:color w:val="000000"/>
                <w:sz w:val="20"/>
              </w:rPr>
              <w:t xml:space="preserve">
произвел </w:t>
            </w:r>
            <w:r>
              <w:br/>
            </w:r>
            <w:r>
              <w:rPr>
                <w:rFonts w:ascii="Times New Roman"/>
                <w:b w:val="false"/>
                <w:i w:val="false"/>
                <w:color w:val="000000"/>
                <w:sz w:val="20"/>
              </w:rPr>
              <w:t xml:space="preserve">
(должность, </w:t>
            </w:r>
            <w:r>
              <w:br/>
            </w:r>
            <w:r>
              <w:rPr>
                <w:rFonts w:ascii="Times New Roman"/>
                <w:b w:val="false"/>
                <w:i w:val="false"/>
                <w:color w:val="000000"/>
                <w:sz w:val="20"/>
              </w:rPr>
              <w:t xml:space="preserve">
ф.и.о., </w:t>
            </w:r>
            <w:r>
              <w:br/>
            </w:r>
            <w:r>
              <w:rPr>
                <w:rFonts w:ascii="Times New Roman"/>
                <w:b w:val="false"/>
                <w:i w:val="false"/>
                <w:color w:val="000000"/>
                <w:sz w:val="20"/>
              </w:rPr>
              <w:t xml:space="preserve">
подпись) </w:t>
            </w:r>
          </w:p>
        </w:tc>
      </w:tr>
      <w:tr>
        <w:trPr>
          <w:trHeight w:val="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Записи в 3 и 4 разделы паспорта вносят государственные </w:t>
      </w:r>
      <w:r>
        <w:br/>
      </w:r>
      <w:r>
        <w:rPr>
          <w:rFonts w:ascii="Times New Roman"/>
          <w:b w:val="false"/>
          <w:i w:val="false"/>
          <w:color w:val="000000"/>
          <w:sz w:val="28"/>
        </w:rPr>
        <w:t xml:space="preserve">
лесовладельцы. </w:t>
      </w:r>
    </w:p>
    <w:p>
      <w:pPr>
        <w:spacing w:after="0"/>
        <w:ind w:left="0"/>
        <w:jc w:val="both"/>
      </w:pP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(организация, фамилия, подпись)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(организация, фамилия, подпись) </w:t>
      </w:r>
    </w:p>
    <w:p>
      <w:pPr>
        <w:spacing w:after="0"/>
        <w:ind w:left="0"/>
        <w:jc w:val="both"/>
      </w:pPr>
      <w:r>
        <w:rPr>
          <w:rFonts w:ascii="Times New Roman"/>
          <w:b w:val="false"/>
          <w:i w:val="false"/>
          <w:color w:val="000000"/>
          <w:sz w:val="28"/>
        </w:rPr>
        <w:t xml:space="preserve">      "____" ___________ 200 г. </w:t>
      </w:r>
    </w:p>
    <w:bookmarkStart w:name="z32" w:id="3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End w:id="31"/>
    <w:p>
      <w:pPr>
        <w:spacing w:after="0"/>
        <w:ind w:left="0"/>
        <w:jc w:val="both"/>
      </w:pPr>
      <w:r>
        <w:rPr>
          <w:rFonts w:ascii="Times New Roman"/>
          <w:b/>
          <w:i w:val="false"/>
          <w:color w:val="000000"/>
          <w:sz w:val="28"/>
        </w:rPr>
        <w:t xml:space="preserve">      Лесохозяйственные знаки, отграничивающие на местности </w:t>
      </w:r>
      <w:r>
        <w:br/>
      </w:r>
      <w:r>
        <w:rPr>
          <w:rFonts w:ascii="Times New Roman"/>
          <w:b w:val="false"/>
          <w:i w:val="false"/>
          <w:color w:val="000000"/>
          <w:sz w:val="28"/>
        </w:rPr>
        <w:t>
</w:t>
      </w:r>
      <w:r>
        <w:rPr>
          <w:rFonts w:ascii="Times New Roman"/>
          <w:b/>
          <w:i w:val="false"/>
          <w:color w:val="000000"/>
          <w:sz w:val="28"/>
        </w:rPr>
        <w:t xml:space="preserve">         объекты селекционно-семеноводческого назначения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3373"/>
        <w:gridCol w:w="5113"/>
      </w:tblGrid>
      <w:tr>
        <w:trPr>
          <w:trHeight w:val="7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надписей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w:t>
            </w:r>
          </w:p>
        </w:tc>
      </w:tr>
      <w:tr>
        <w:trPr>
          <w:trHeight w:val="7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Временный </w:t>
            </w:r>
            <w:r>
              <w:br/>
            </w:r>
            <w:r>
              <w:rPr>
                <w:rFonts w:ascii="Times New Roman"/>
                <w:b w:val="false"/>
                <w:i w:val="false"/>
                <w:color w:val="000000"/>
                <w:sz w:val="20"/>
              </w:rPr>
              <w:t xml:space="preserve">
лесосеменной участок </w:t>
            </w:r>
            <w:r>
              <w:br/>
            </w:r>
            <w:r>
              <w:rPr>
                <w:rFonts w:ascii="Times New Roman"/>
                <w:b w:val="false"/>
                <w:i w:val="false"/>
                <w:color w:val="000000"/>
                <w:sz w:val="20"/>
              </w:rPr>
              <w:t xml:space="preserve">
(ОСТ 56-84-80)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87 - 2 </w:t>
            </w:r>
            <w:r>
              <w:br/>
            </w:r>
            <w:r>
              <w:rPr>
                <w:rFonts w:ascii="Times New Roman"/>
                <w:b w:val="false"/>
                <w:i w:val="false"/>
                <w:color w:val="000000"/>
                <w:sz w:val="20"/>
              </w:rPr>
              <w:t xml:space="preserve">
ВЛСУ - 77 </w:t>
            </w:r>
            <w:r>
              <w:br/>
            </w:r>
            <w:r>
              <w:rPr>
                <w:rFonts w:ascii="Times New Roman"/>
                <w:b w:val="false"/>
                <w:i w:val="false"/>
                <w:color w:val="000000"/>
                <w:sz w:val="20"/>
              </w:rPr>
              <w:t xml:space="preserve">
2,4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w:t>
            </w:r>
            <w:r>
              <w:br/>
            </w:r>
            <w:r>
              <w:rPr>
                <w:rFonts w:ascii="Times New Roman"/>
                <w:b w:val="false"/>
                <w:i w:val="false"/>
                <w:color w:val="000000"/>
                <w:sz w:val="20"/>
              </w:rPr>
              <w:t xml:space="preserve">
выдела </w:t>
            </w:r>
            <w:r>
              <w:br/>
            </w:r>
            <w:r>
              <w:rPr>
                <w:rFonts w:ascii="Times New Roman"/>
                <w:b w:val="false"/>
                <w:i w:val="false"/>
                <w:color w:val="000000"/>
                <w:sz w:val="20"/>
              </w:rPr>
              <w:t xml:space="preserve">
Название - год закладки </w:t>
            </w:r>
            <w:r>
              <w:br/>
            </w:r>
            <w:r>
              <w:rPr>
                <w:rFonts w:ascii="Times New Roman"/>
                <w:b w:val="false"/>
                <w:i w:val="false"/>
                <w:color w:val="000000"/>
                <w:sz w:val="20"/>
              </w:rPr>
              <w:t xml:space="preserve">
Площадь, га </w:t>
            </w:r>
          </w:p>
        </w:tc>
      </w:tr>
      <w:tr>
        <w:trPr>
          <w:trHeight w:val="7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Лесосеменная </w:t>
            </w:r>
            <w:r>
              <w:br/>
            </w:r>
            <w:r>
              <w:rPr>
                <w:rFonts w:ascii="Times New Roman"/>
                <w:b w:val="false"/>
                <w:i w:val="false"/>
                <w:color w:val="000000"/>
                <w:sz w:val="20"/>
              </w:rPr>
              <w:t xml:space="preserve">
плантация </w:t>
            </w:r>
            <w:r>
              <w:br/>
            </w:r>
            <w:r>
              <w:rPr>
                <w:rFonts w:ascii="Times New Roman"/>
                <w:b w:val="false"/>
                <w:i w:val="false"/>
                <w:color w:val="000000"/>
                <w:sz w:val="20"/>
              </w:rPr>
              <w:t xml:space="preserve">
(ОСТ 56-84-80)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67 - 2 </w:t>
            </w:r>
            <w:r>
              <w:br/>
            </w:r>
            <w:r>
              <w:rPr>
                <w:rFonts w:ascii="Times New Roman"/>
                <w:b w:val="false"/>
                <w:i w:val="false"/>
                <w:color w:val="000000"/>
                <w:sz w:val="20"/>
              </w:rPr>
              <w:t xml:space="preserve">
ЛСП - 76 </w:t>
            </w:r>
            <w:r>
              <w:br/>
            </w:r>
            <w:r>
              <w:rPr>
                <w:rFonts w:ascii="Times New Roman"/>
                <w:b w:val="false"/>
                <w:i w:val="false"/>
                <w:color w:val="000000"/>
                <w:sz w:val="20"/>
              </w:rPr>
              <w:t xml:space="preserve">
2,5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w:t>
            </w:r>
            <w:r>
              <w:br/>
            </w:r>
            <w:r>
              <w:rPr>
                <w:rFonts w:ascii="Times New Roman"/>
                <w:b w:val="false"/>
                <w:i w:val="false"/>
                <w:color w:val="000000"/>
                <w:sz w:val="20"/>
              </w:rPr>
              <w:t xml:space="preserve">
выдела </w:t>
            </w:r>
            <w:r>
              <w:br/>
            </w:r>
            <w:r>
              <w:rPr>
                <w:rFonts w:ascii="Times New Roman"/>
                <w:b w:val="false"/>
                <w:i w:val="false"/>
                <w:color w:val="000000"/>
                <w:sz w:val="20"/>
              </w:rPr>
              <w:t xml:space="preserve">
Название - год закладки </w:t>
            </w:r>
            <w:r>
              <w:br/>
            </w:r>
            <w:r>
              <w:rPr>
                <w:rFonts w:ascii="Times New Roman"/>
                <w:b w:val="false"/>
                <w:i w:val="false"/>
                <w:color w:val="000000"/>
                <w:sz w:val="20"/>
              </w:rPr>
              <w:t xml:space="preserve">
Площадь, га </w:t>
            </w:r>
          </w:p>
        </w:tc>
      </w:tr>
      <w:tr>
        <w:trPr>
          <w:trHeight w:val="7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Плюсовое </w:t>
            </w:r>
            <w:r>
              <w:br/>
            </w:r>
            <w:r>
              <w:rPr>
                <w:rFonts w:ascii="Times New Roman"/>
                <w:b w:val="false"/>
                <w:i w:val="false"/>
                <w:color w:val="000000"/>
                <w:sz w:val="20"/>
              </w:rPr>
              <w:t xml:space="preserve">
насаждение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26 - 18 </w:t>
            </w:r>
            <w:r>
              <w:br/>
            </w:r>
            <w:r>
              <w:rPr>
                <w:rFonts w:ascii="Times New Roman"/>
                <w:b w:val="false"/>
                <w:i w:val="false"/>
                <w:color w:val="000000"/>
                <w:sz w:val="20"/>
              </w:rPr>
              <w:t xml:space="preserve">
ПЛН - 01 </w:t>
            </w:r>
            <w:r>
              <w:br/>
            </w:r>
            <w:r>
              <w:rPr>
                <w:rFonts w:ascii="Times New Roman"/>
                <w:b w:val="false"/>
                <w:i w:val="false"/>
                <w:color w:val="000000"/>
                <w:sz w:val="20"/>
              </w:rPr>
              <w:t xml:space="preserve">
52,3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w:t>
            </w:r>
            <w:r>
              <w:br/>
            </w:r>
            <w:r>
              <w:rPr>
                <w:rFonts w:ascii="Times New Roman"/>
                <w:b w:val="false"/>
                <w:i w:val="false"/>
                <w:color w:val="000000"/>
                <w:sz w:val="20"/>
              </w:rPr>
              <w:t xml:space="preserve">
выдела </w:t>
            </w:r>
            <w:r>
              <w:br/>
            </w:r>
            <w:r>
              <w:rPr>
                <w:rFonts w:ascii="Times New Roman"/>
                <w:b w:val="false"/>
                <w:i w:val="false"/>
                <w:color w:val="000000"/>
                <w:sz w:val="20"/>
              </w:rPr>
              <w:t xml:space="preserve">
Название - год закладки </w:t>
            </w:r>
            <w:r>
              <w:br/>
            </w:r>
            <w:r>
              <w:rPr>
                <w:rFonts w:ascii="Times New Roman"/>
                <w:b w:val="false"/>
                <w:i w:val="false"/>
                <w:color w:val="000000"/>
                <w:sz w:val="20"/>
              </w:rPr>
              <w:t xml:space="preserve">
Площадь, га </w:t>
            </w:r>
          </w:p>
        </w:tc>
      </w:tr>
      <w:tr>
        <w:trPr>
          <w:trHeight w:val="7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Постоянный </w:t>
            </w:r>
            <w:r>
              <w:br/>
            </w:r>
            <w:r>
              <w:rPr>
                <w:rFonts w:ascii="Times New Roman"/>
                <w:b w:val="false"/>
                <w:i w:val="false"/>
                <w:color w:val="000000"/>
                <w:sz w:val="20"/>
              </w:rPr>
              <w:t xml:space="preserve">
лесосеменной участок </w:t>
            </w:r>
            <w:r>
              <w:br/>
            </w:r>
            <w:r>
              <w:rPr>
                <w:rFonts w:ascii="Times New Roman"/>
                <w:b w:val="false"/>
                <w:i w:val="false"/>
                <w:color w:val="000000"/>
                <w:sz w:val="20"/>
              </w:rPr>
              <w:t xml:space="preserve">
(ОСТ 56-84-80)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67 - 4 </w:t>
            </w:r>
            <w:r>
              <w:br/>
            </w:r>
            <w:r>
              <w:rPr>
                <w:rFonts w:ascii="Times New Roman"/>
                <w:b w:val="false"/>
                <w:i w:val="false"/>
                <w:color w:val="000000"/>
                <w:sz w:val="20"/>
              </w:rPr>
              <w:t xml:space="preserve">
ПЛСУ - 77 </w:t>
            </w:r>
            <w:r>
              <w:br/>
            </w:r>
            <w:r>
              <w:rPr>
                <w:rFonts w:ascii="Times New Roman"/>
                <w:b w:val="false"/>
                <w:i w:val="false"/>
                <w:color w:val="000000"/>
                <w:sz w:val="20"/>
              </w:rPr>
              <w:t xml:space="preserve">
5,5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w:t>
            </w:r>
            <w:r>
              <w:br/>
            </w:r>
            <w:r>
              <w:rPr>
                <w:rFonts w:ascii="Times New Roman"/>
                <w:b w:val="false"/>
                <w:i w:val="false"/>
                <w:color w:val="000000"/>
                <w:sz w:val="20"/>
              </w:rPr>
              <w:t xml:space="preserve">
выдела </w:t>
            </w:r>
            <w:r>
              <w:br/>
            </w:r>
            <w:r>
              <w:rPr>
                <w:rFonts w:ascii="Times New Roman"/>
                <w:b w:val="false"/>
                <w:i w:val="false"/>
                <w:color w:val="000000"/>
                <w:sz w:val="20"/>
              </w:rPr>
              <w:t xml:space="preserve">
Название - год закладки </w:t>
            </w:r>
            <w:r>
              <w:br/>
            </w:r>
            <w:r>
              <w:rPr>
                <w:rFonts w:ascii="Times New Roman"/>
                <w:b w:val="false"/>
                <w:i w:val="false"/>
                <w:color w:val="000000"/>
                <w:sz w:val="20"/>
              </w:rPr>
              <w:t xml:space="preserve">
участка </w:t>
            </w:r>
            <w:r>
              <w:br/>
            </w:r>
            <w:r>
              <w:rPr>
                <w:rFonts w:ascii="Times New Roman"/>
                <w:b w:val="false"/>
                <w:i w:val="false"/>
                <w:color w:val="000000"/>
                <w:sz w:val="20"/>
              </w:rPr>
              <w:t xml:space="preserve">
Площадь, га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Столбы устанавливают на пересечении линий, отграничивающих </w:t>
      </w:r>
      <w:r>
        <w:br/>
      </w:r>
      <w:r>
        <w:rPr>
          <w:rFonts w:ascii="Times New Roman"/>
          <w:b w:val="false"/>
          <w:i w:val="false"/>
          <w:color w:val="000000"/>
          <w:sz w:val="28"/>
        </w:rPr>
        <w:t xml:space="preserve">
площади (на углах). Щека с надписью направляется в сторону участка, </w:t>
      </w:r>
      <w:r>
        <w:br/>
      </w:r>
      <w:r>
        <w:rPr>
          <w:rFonts w:ascii="Times New Roman"/>
          <w:b w:val="false"/>
          <w:i w:val="false"/>
          <w:color w:val="000000"/>
          <w:sz w:val="28"/>
        </w:rPr>
        <w:t xml:space="preserve">
гребень столба - к середине участка. </w:t>
      </w:r>
      <w:r>
        <w:br/>
      </w:r>
      <w:r>
        <w:rPr>
          <w:rFonts w:ascii="Times New Roman"/>
          <w:b w:val="false"/>
          <w:i w:val="false"/>
          <w:color w:val="000000"/>
          <w:sz w:val="28"/>
        </w:rPr>
        <w:t xml:space="preserve">
      2. Надписи производятся по трафарету и образцам согласно ОСТ 56-84-80. </w:t>
      </w:r>
    </w:p>
    <w:bookmarkStart w:name="z33" w:id="3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End w:id="32"/>
    <w:p>
      <w:pPr>
        <w:spacing w:after="0"/>
        <w:ind w:left="0"/>
        <w:jc w:val="both"/>
      </w:pPr>
      <w:r>
        <w:rPr>
          <w:rFonts w:ascii="Times New Roman"/>
          <w:b/>
          <w:i w:val="false"/>
          <w:color w:val="000000"/>
          <w:sz w:val="28"/>
        </w:rPr>
        <w:t xml:space="preserve">                        Сводная ведомость </w:t>
      </w:r>
      <w:r>
        <w:br/>
      </w:r>
      <w:r>
        <w:rPr>
          <w:rFonts w:ascii="Times New Roman"/>
          <w:b w:val="false"/>
          <w:i w:val="false"/>
          <w:color w:val="000000"/>
          <w:sz w:val="28"/>
        </w:rPr>
        <w:t>
</w:t>
      </w:r>
      <w:r>
        <w:rPr>
          <w:rFonts w:ascii="Times New Roman"/>
          <w:b/>
          <w:i w:val="false"/>
          <w:color w:val="000000"/>
          <w:sz w:val="28"/>
        </w:rPr>
        <w:t xml:space="preserve">          лесосеменных (маточных, клоновых, семейственных) </w:t>
      </w:r>
      <w:r>
        <w:br/>
      </w:r>
      <w:r>
        <w:rPr>
          <w:rFonts w:ascii="Times New Roman"/>
          <w:b w:val="false"/>
          <w:i w:val="false"/>
          <w:color w:val="000000"/>
          <w:sz w:val="28"/>
        </w:rPr>
        <w:t>
</w:t>
      </w:r>
      <w:r>
        <w:rPr>
          <w:rFonts w:ascii="Times New Roman"/>
          <w:b/>
          <w:i w:val="false"/>
          <w:color w:val="000000"/>
          <w:sz w:val="28"/>
        </w:rPr>
        <w:t xml:space="preserve">       плантаций, плюсовых насаждений, постоянных, временных </w:t>
      </w:r>
      <w:r>
        <w:br/>
      </w:r>
      <w:r>
        <w:rPr>
          <w:rFonts w:ascii="Times New Roman"/>
          <w:b w:val="false"/>
          <w:i w:val="false"/>
          <w:color w:val="000000"/>
          <w:sz w:val="28"/>
        </w:rPr>
        <w:t>
</w:t>
      </w:r>
      <w:r>
        <w:rPr>
          <w:rFonts w:ascii="Times New Roman"/>
          <w:b/>
          <w:i w:val="false"/>
          <w:color w:val="000000"/>
          <w:sz w:val="28"/>
        </w:rPr>
        <w:t xml:space="preserve">           лесосеменных участков и нормальных насаждений </w:t>
      </w:r>
      <w:r>
        <w:br/>
      </w:r>
      <w:r>
        <w:rPr>
          <w:rFonts w:ascii="Times New Roman"/>
          <w:b w:val="false"/>
          <w:i w:val="false"/>
          <w:color w:val="000000"/>
          <w:sz w:val="28"/>
        </w:rPr>
        <w:t>
</w:t>
      </w:r>
      <w:r>
        <w:rPr>
          <w:rFonts w:ascii="Times New Roman"/>
          <w:b/>
          <w:i w:val="false"/>
          <w:color w:val="000000"/>
          <w:sz w:val="28"/>
        </w:rPr>
        <w:t xml:space="preserve">       по __________________________________________________ </w:t>
      </w:r>
      <w:r>
        <w:br/>
      </w:r>
      <w:r>
        <w:rPr>
          <w:rFonts w:ascii="Times New Roman"/>
          <w:b w:val="false"/>
          <w:i w:val="false"/>
          <w:color w:val="000000"/>
          <w:sz w:val="28"/>
        </w:rPr>
        <w:t xml:space="preserve">
                                (область)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053"/>
        <w:gridCol w:w="1073"/>
        <w:gridCol w:w="1473"/>
        <w:gridCol w:w="1313"/>
        <w:gridCol w:w="1293"/>
        <w:gridCol w:w="1333"/>
        <w:gridCol w:w="1293"/>
        <w:gridCol w:w="1093"/>
        <w:gridCol w:w="1173"/>
      </w:tblGrid>
      <w:tr>
        <w:trPr>
          <w:trHeight w:val="34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объекта и </w:t>
            </w:r>
            <w:r>
              <w:br/>
            </w:r>
            <w:r>
              <w:rPr>
                <w:rFonts w:ascii="Times New Roman"/>
                <w:b w:val="false"/>
                <w:i w:val="false"/>
                <w:color w:val="000000"/>
                <w:sz w:val="20"/>
              </w:rPr>
              <w:t xml:space="preserve">
видовое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древесной </w:t>
            </w:r>
            <w:r>
              <w:br/>
            </w:r>
            <w:r>
              <w:rPr>
                <w:rFonts w:ascii="Times New Roman"/>
                <w:b w:val="false"/>
                <w:i w:val="false"/>
                <w:color w:val="000000"/>
                <w:sz w:val="20"/>
              </w:rPr>
              <w:t xml:space="preserve">
породы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Местонахождение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по </w:t>
            </w:r>
            <w:r>
              <w:br/>
            </w:r>
            <w:r>
              <w:rPr>
                <w:rFonts w:ascii="Times New Roman"/>
                <w:b w:val="false"/>
                <w:i w:val="false"/>
                <w:color w:val="000000"/>
                <w:sz w:val="20"/>
              </w:rPr>
              <w:t xml:space="preserve">
пас- </w:t>
            </w:r>
            <w:r>
              <w:br/>
            </w:r>
            <w:r>
              <w:rPr>
                <w:rFonts w:ascii="Times New Roman"/>
                <w:b w:val="false"/>
                <w:i w:val="false"/>
                <w:color w:val="000000"/>
                <w:sz w:val="20"/>
              </w:rPr>
              <w:t xml:space="preserve">
пор- </w:t>
            </w:r>
            <w:r>
              <w:br/>
            </w:r>
            <w:r>
              <w:rPr>
                <w:rFonts w:ascii="Times New Roman"/>
                <w:b w:val="false"/>
                <w:i w:val="false"/>
                <w:color w:val="000000"/>
                <w:sz w:val="20"/>
              </w:rPr>
              <w:t xml:space="preserve">
ту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w:t>
            </w:r>
            <w:r>
              <w:br/>
            </w:r>
            <w:r>
              <w:rPr>
                <w:rFonts w:ascii="Times New Roman"/>
                <w:b w:val="false"/>
                <w:i w:val="false"/>
                <w:color w:val="000000"/>
                <w:sz w:val="20"/>
              </w:rPr>
              <w:t xml:space="preserve">
зак- </w:t>
            </w:r>
            <w:r>
              <w:br/>
            </w:r>
            <w:r>
              <w:rPr>
                <w:rFonts w:ascii="Times New Roman"/>
                <w:b w:val="false"/>
                <w:i w:val="false"/>
                <w:color w:val="000000"/>
                <w:sz w:val="20"/>
              </w:rPr>
              <w:t xml:space="preserve">
лад- </w:t>
            </w:r>
            <w:r>
              <w:br/>
            </w:r>
            <w:r>
              <w:rPr>
                <w:rFonts w:ascii="Times New Roman"/>
                <w:b w:val="false"/>
                <w:i w:val="false"/>
                <w:color w:val="000000"/>
                <w:sz w:val="20"/>
              </w:rPr>
              <w:t xml:space="preserve">
ки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 </w:t>
            </w:r>
            <w:r>
              <w:br/>
            </w:r>
            <w:r>
              <w:rPr>
                <w:rFonts w:ascii="Times New Roman"/>
                <w:b w:val="false"/>
                <w:i w:val="false"/>
                <w:color w:val="000000"/>
                <w:sz w:val="20"/>
              </w:rPr>
              <w:t xml:space="preserve">
соб </w:t>
            </w:r>
            <w:r>
              <w:br/>
            </w:r>
            <w:r>
              <w:rPr>
                <w:rFonts w:ascii="Times New Roman"/>
                <w:b w:val="false"/>
                <w:i w:val="false"/>
                <w:color w:val="000000"/>
                <w:sz w:val="20"/>
              </w:rPr>
              <w:t xml:space="preserve">
зак- </w:t>
            </w:r>
            <w:r>
              <w:br/>
            </w:r>
            <w:r>
              <w:rPr>
                <w:rFonts w:ascii="Times New Roman"/>
                <w:b w:val="false"/>
                <w:i w:val="false"/>
                <w:color w:val="000000"/>
                <w:sz w:val="20"/>
              </w:rPr>
              <w:t xml:space="preserve">
лад- </w:t>
            </w:r>
            <w:r>
              <w:br/>
            </w:r>
            <w:r>
              <w:rPr>
                <w:rFonts w:ascii="Times New Roman"/>
                <w:b w:val="false"/>
                <w:i w:val="false"/>
                <w:color w:val="000000"/>
                <w:sz w:val="20"/>
              </w:rPr>
              <w:t xml:space="preserve">
ки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 </w:t>
            </w:r>
            <w:r>
              <w:br/>
            </w:r>
            <w:r>
              <w:rPr>
                <w:rFonts w:ascii="Times New Roman"/>
                <w:b w:val="false"/>
                <w:i w:val="false"/>
                <w:color w:val="000000"/>
                <w:sz w:val="20"/>
              </w:rPr>
              <w:t xml:space="preserve">
ние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лесо- </w:t>
            </w:r>
            <w:r>
              <w:br/>
            </w:r>
            <w:r>
              <w:rPr>
                <w:rFonts w:ascii="Times New Roman"/>
                <w:b w:val="false"/>
                <w:i w:val="false"/>
                <w:color w:val="000000"/>
                <w:sz w:val="20"/>
              </w:rPr>
              <w:t xml:space="preserve">
владе- </w:t>
            </w:r>
            <w:r>
              <w:br/>
            </w:r>
            <w:r>
              <w:rPr>
                <w:rFonts w:ascii="Times New Roman"/>
                <w:b w:val="false"/>
                <w:i w:val="false"/>
                <w:color w:val="000000"/>
                <w:sz w:val="20"/>
              </w:rPr>
              <w:t xml:space="preserve">
лец, </w:t>
            </w:r>
            <w:r>
              <w:br/>
            </w:r>
            <w:r>
              <w:rPr>
                <w:rFonts w:ascii="Times New Roman"/>
                <w:b w:val="false"/>
                <w:i w:val="false"/>
                <w:color w:val="000000"/>
                <w:sz w:val="20"/>
              </w:rPr>
              <w:t xml:space="preserve">
лесни- </w:t>
            </w:r>
            <w:r>
              <w:br/>
            </w:r>
            <w:r>
              <w:rPr>
                <w:rFonts w:ascii="Times New Roman"/>
                <w:b w:val="false"/>
                <w:i w:val="false"/>
                <w:color w:val="000000"/>
                <w:sz w:val="20"/>
              </w:rPr>
              <w:t xml:space="preserve">
чество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выде- </w:t>
            </w:r>
            <w:r>
              <w:br/>
            </w:r>
            <w:r>
              <w:rPr>
                <w:rFonts w:ascii="Times New Roman"/>
                <w:b w:val="false"/>
                <w:i w:val="false"/>
                <w:color w:val="000000"/>
                <w:sz w:val="20"/>
              </w:rPr>
              <w:t xml:space="preserve">
ла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в графе 10 для маточных плантаций указывают целевое </w:t>
      </w:r>
      <w:r>
        <w:br/>
      </w:r>
      <w:r>
        <w:rPr>
          <w:rFonts w:ascii="Times New Roman"/>
          <w:b w:val="false"/>
          <w:i w:val="false"/>
          <w:color w:val="000000"/>
          <w:sz w:val="28"/>
        </w:rPr>
        <w:t xml:space="preserve">
назначение (маточная, клоновая, семейственная), для ЛСП, ПЛСУ и </w:t>
      </w:r>
      <w:r>
        <w:br/>
      </w:r>
      <w:r>
        <w:rPr>
          <w:rFonts w:ascii="Times New Roman"/>
          <w:b w:val="false"/>
          <w:i w:val="false"/>
          <w:color w:val="000000"/>
          <w:sz w:val="28"/>
        </w:rPr>
        <w:t xml:space="preserve">
плюсовых насаждений - дата зачисления в ПЛСБ и время вступления </w:t>
      </w:r>
      <w:r>
        <w:br/>
      </w:r>
      <w:r>
        <w:rPr>
          <w:rFonts w:ascii="Times New Roman"/>
          <w:b w:val="false"/>
          <w:i w:val="false"/>
          <w:color w:val="000000"/>
          <w:sz w:val="28"/>
        </w:rPr>
        <w:t xml:space="preserve">
ЛСП в стадию семеношения. </w:t>
      </w:r>
    </w:p>
    <w:bookmarkStart w:name="z34" w:id="3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End w:id="33"/>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xml:space="preserve">
                результатов обследования и приема-передачи </w:t>
      </w:r>
      <w:r>
        <w:br/>
      </w:r>
      <w:r>
        <w:rPr>
          <w:rFonts w:ascii="Times New Roman"/>
          <w:b w:val="false"/>
          <w:i w:val="false"/>
          <w:color w:val="000000"/>
          <w:sz w:val="28"/>
        </w:rPr>
        <w:t xml:space="preserve">
            селекционно-семеноводческих объектов на территории  </w:t>
      </w:r>
      <w:r>
        <w:br/>
      </w:r>
      <w:r>
        <w:rPr>
          <w:rFonts w:ascii="Times New Roman"/>
          <w:b w:val="false"/>
          <w:i w:val="false"/>
          <w:color w:val="000000"/>
          <w:sz w:val="28"/>
        </w:rPr>
        <w:t xml:space="preserve">
           государственного лесного фонда _____________________ </w:t>
      </w:r>
      <w:r>
        <w:br/>
      </w:r>
      <w:r>
        <w:rPr>
          <w:rFonts w:ascii="Times New Roman"/>
          <w:b w:val="false"/>
          <w:i w:val="false"/>
          <w:color w:val="000000"/>
          <w:sz w:val="28"/>
        </w:rPr>
        <w:t xml:space="preserve">
                                     наименование лесовладельца </w:t>
      </w:r>
    </w:p>
    <w:p>
      <w:pPr>
        <w:spacing w:after="0"/>
        <w:ind w:left="0"/>
        <w:jc w:val="both"/>
      </w:pPr>
      <w:r>
        <w:rPr>
          <w:rFonts w:ascii="Times New Roman"/>
          <w:b w:val="false"/>
          <w:i w:val="false"/>
          <w:color w:val="000000"/>
          <w:sz w:val="28"/>
        </w:rPr>
        <w:t xml:space="preserve">      Во исполнение приказа __________________________(наименование </w:t>
      </w:r>
      <w:r>
        <w:br/>
      </w:r>
      <w:r>
        <w:rPr>
          <w:rFonts w:ascii="Times New Roman"/>
          <w:b w:val="false"/>
          <w:i w:val="false"/>
          <w:color w:val="000000"/>
          <w:sz w:val="28"/>
        </w:rPr>
        <w:t xml:space="preserve">
уполномоченного органа) комиссией в составе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(ф.и.о., должности членов комиссии) </w:t>
      </w:r>
      <w:r>
        <w:br/>
      </w:r>
      <w:r>
        <w:rPr>
          <w:rFonts w:ascii="Times New Roman"/>
          <w:b w:val="false"/>
          <w:i w:val="false"/>
          <w:color w:val="000000"/>
          <w:sz w:val="28"/>
        </w:rPr>
        <w:t xml:space="preserve">
с целью аттестации (списания, инвентаризации, либо другого принятого </w:t>
      </w:r>
      <w:r>
        <w:br/>
      </w:r>
      <w:r>
        <w:rPr>
          <w:rFonts w:ascii="Times New Roman"/>
          <w:b w:val="false"/>
          <w:i w:val="false"/>
          <w:color w:val="000000"/>
          <w:sz w:val="28"/>
        </w:rPr>
        <w:t xml:space="preserve">
решения комиссии) обследованы объекты селекционно-семеноводческого </w:t>
      </w:r>
      <w:r>
        <w:br/>
      </w:r>
      <w:r>
        <w:rPr>
          <w:rFonts w:ascii="Times New Roman"/>
          <w:b w:val="false"/>
          <w:i w:val="false"/>
          <w:color w:val="000000"/>
          <w:sz w:val="28"/>
        </w:rPr>
        <w:t xml:space="preserve">
назначения. </w:t>
      </w:r>
      <w:r>
        <w:br/>
      </w:r>
      <w:r>
        <w:rPr>
          <w:rFonts w:ascii="Times New Roman"/>
          <w:b w:val="false"/>
          <w:i w:val="false"/>
          <w:color w:val="000000"/>
          <w:sz w:val="28"/>
        </w:rPr>
        <w:t xml:space="preserve">
      В результате обследования установлено: 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 учетом целевого назначения объектов, излагаются причины, по </w:t>
      </w:r>
      <w:r>
        <w:br/>
      </w:r>
      <w:r>
        <w:rPr>
          <w:rFonts w:ascii="Times New Roman"/>
          <w:b w:val="false"/>
          <w:i w:val="false"/>
          <w:color w:val="000000"/>
          <w:sz w:val="28"/>
        </w:rPr>
        <w:t xml:space="preserve">
которым они аттестуются (требованиям нормативно-методических доку- </w:t>
      </w:r>
      <w:r>
        <w:br/>
      </w:r>
      <w:r>
        <w:rPr>
          <w:rFonts w:ascii="Times New Roman"/>
          <w:b w:val="false"/>
          <w:i w:val="false"/>
          <w:color w:val="000000"/>
          <w:sz w:val="28"/>
        </w:rPr>
        <w:t xml:space="preserve">
ментов, ОСТов, проектов), бракуются, списываются. При этом указывают- </w:t>
      </w:r>
      <w:r>
        <w:br/>
      </w:r>
      <w:r>
        <w:rPr>
          <w:rFonts w:ascii="Times New Roman"/>
          <w:b w:val="false"/>
          <w:i w:val="false"/>
          <w:color w:val="000000"/>
          <w:sz w:val="28"/>
        </w:rPr>
        <w:t xml:space="preserve">
ся площадь каждого объекта или их число (для деревьев), видовое наз- </w:t>
      </w:r>
      <w:r>
        <w:br/>
      </w:r>
      <w:r>
        <w:rPr>
          <w:rFonts w:ascii="Times New Roman"/>
          <w:b w:val="false"/>
          <w:i w:val="false"/>
          <w:color w:val="000000"/>
          <w:sz w:val="28"/>
        </w:rPr>
        <w:t xml:space="preserve">
вание, лесничество, квартал, выдел. </w:t>
      </w:r>
      <w:r>
        <w:br/>
      </w:r>
      <w:r>
        <w:rPr>
          <w:rFonts w:ascii="Times New Roman"/>
          <w:b w:val="false"/>
          <w:i w:val="false"/>
          <w:color w:val="000000"/>
          <w:sz w:val="28"/>
        </w:rPr>
        <w:t xml:space="preserve">
      В случае необходимости проведения определенных лесохозяйствен- </w:t>
      </w:r>
      <w:r>
        <w:br/>
      </w:r>
      <w:r>
        <w:rPr>
          <w:rFonts w:ascii="Times New Roman"/>
          <w:b w:val="false"/>
          <w:i w:val="false"/>
          <w:color w:val="000000"/>
          <w:sz w:val="28"/>
        </w:rPr>
        <w:t xml:space="preserve">
ных и иных мероприятий с целью улучшения создания объектов или его </w:t>
      </w:r>
      <w:r>
        <w:br/>
      </w:r>
      <w:r>
        <w:rPr>
          <w:rFonts w:ascii="Times New Roman"/>
          <w:b w:val="false"/>
          <w:i w:val="false"/>
          <w:color w:val="000000"/>
          <w:sz w:val="28"/>
        </w:rPr>
        <w:t xml:space="preserve">
реконструкции приводят их перечень </w:t>
      </w:r>
      <w:r>
        <w:br/>
      </w:r>
      <w:r>
        <w:rPr>
          <w:rFonts w:ascii="Times New Roman"/>
          <w:b w:val="false"/>
          <w:i w:val="false"/>
          <w:color w:val="000000"/>
          <w:sz w:val="28"/>
        </w:rPr>
        <w:t xml:space="preserve">
      Комиссия считает возможным аттестовать выделенные, созданные, </w:t>
      </w:r>
      <w:r>
        <w:br/>
      </w:r>
      <w:r>
        <w:rPr>
          <w:rFonts w:ascii="Times New Roman"/>
          <w:b w:val="false"/>
          <w:i w:val="false"/>
          <w:color w:val="000000"/>
          <w:sz w:val="28"/>
        </w:rPr>
        <w:t xml:space="preserve">
сформированные объекты, согласно перечню и осуществить их передачу </w:t>
      </w:r>
      <w:r>
        <w:br/>
      </w:r>
      <w:r>
        <w:rPr>
          <w:rFonts w:ascii="Times New Roman"/>
          <w:b w:val="false"/>
          <w:i w:val="false"/>
          <w:color w:val="000000"/>
          <w:sz w:val="28"/>
        </w:rPr>
        <w:t xml:space="preserve">
лесовладельцу (лесопользователю) для охраны и использования по целе- </w:t>
      </w:r>
      <w:r>
        <w:br/>
      </w:r>
      <w:r>
        <w:rPr>
          <w:rFonts w:ascii="Times New Roman"/>
          <w:b w:val="false"/>
          <w:i w:val="false"/>
          <w:color w:val="000000"/>
          <w:sz w:val="28"/>
        </w:rPr>
        <w:t xml:space="preserve">
вому назначению. </w:t>
      </w:r>
      <w:r>
        <w:br/>
      </w:r>
      <w:r>
        <w:rPr>
          <w:rFonts w:ascii="Times New Roman"/>
          <w:b w:val="false"/>
          <w:i w:val="false"/>
          <w:color w:val="000000"/>
          <w:sz w:val="28"/>
        </w:rPr>
        <w:t xml:space="preserve">
      Не аттестованные объекты приему - передачи не подлежат. </w:t>
      </w:r>
      <w:r>
        <w:br/>
      </w:r>
      <w:r>
        <w:rPr>
          <w:rFonts w:ascii="Times New Roman"/>
          <w:b w:val="false"/>
          <w:i w:val="false"/>
          <w:color w:val="000000"/>
          <w:sz w:val="28"/>
        </w:rPr>
        <w:t xml:space="preserve">
      Перечень аттестованных и передаваемых государственному лесо- </w:t>
      </w:r>
      <w:r>
        <w:br/>
      </w:r>
      <w:r>
        <w:rPr>
          <w:rFonts w:ascii="Times New Roman"/>
          <w:b w:val="false"/>
          <w:i w:val="false"/>
          <w:color w:val="000000"/>
          <w:sz w:val="28"/>
        </w:rPr>
        <w:t xml:space="preserve">
владельцу объектов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Подписи членов комиссии:                 (ф.и.о., подпись)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Аттестованные объекты сдал       Аттестованные объекты принял </w:t>
      </w:r>
      <w:r>
        <w:br/>
      </w:r>
      <w:r>
        <w:rPr>
          <w:rFonts w:ascii="Times New Roman"/>
          <w:b w:val="false"/>
          <w:i w:val="false"/>
          <w:color w:val="000000"/>
          <w:sz w:val="28"/>
        </w:rPr>
        <w:t xml:space="preserve">
      ___________________________    _______________________________ </w:t>
      </w:r>
      <w:r>
        <w:br/>
      </w:r>
      <w:r>
        <w:rPr>
          <w:rFonts w:ascii="Times New Roman"/>
          <w:b w:val="false"/>
          <w:i w:val="false"/>
          <w:color w:val="000000"/>
          <w:sz w:val="28"/>
        </w:rPr>
        <w:t xml:space="preserve">
      (представитель организации,    (представитель государственного </w:t>
      </w:r>
      <w:r>
        <w:br/>
      </w:r>
      <w:r>
        <w:rPr>
          <w:rFonts w:ascii="Times New Roman"/>
          <w:b w:val="false"/>
          <w:i w:val="false"/>
          <w:color w:val="000000"/>
          <w:sz w:val="28"/>
        </w:rPr>
        <w:t xml:space="preserve">
       осуществившей выявление и              лесовладельца) </w:t>
      </w:r>
      <w:r>
        <w:br/>
      </w:r>
      <w:r>
        <w:rPr>
          <w:rFonts w:ascii="Times New Roman"/>
          <w:b w:val="false"/>
          <w:i w:val="false"/>
          <w:color w:val="000000"/>
          <w:sz w:val="28"/>
        </w:rPr>
        <w:t xml:space="preserve">
           создание объектов) </w:t>
      </w:r>
    </w:p>
    <w:p>
      <w:pPr>
        <w:spacing w:after="0"/>
        <w:ind w:left="0"/>
        <w:jc w:val="both"/>
      </w:pPr>
      <w:r>
        <w:rPr>
          <w:rFonts w:ascii="Times New Roman"/>
          <w:b w:val="false"/>
          <w:i w:val="false"/>
          <w:color w:val="000000"/>
          <w:sz w:val="28"/>
        </w:rPr>
        <w:t xml:space="preserve">      М.П.                               М.П. </w:t>
      </w:r>
    </w:p>
    <w:p>
      <w:pPr>
        <w:spacing w:after="0"/>
        <w:ind w:left="0"/>
        <w:jc w:val="both"/>
      </w:pPr>
      <w:r>
        <w:rPr>
          <w:rFonts w:ascii="Times New Roman"/>
          <w:b w:val="false"/>
          <w:i w:val="false"/>
          <w:color w:val="000000"/>
          <w:sz w:val="28"/>
        </w:rPr>
        <w:t xml:space="preserve">      "___"___________200 __ г.          "___"______________200__г.  </w:t>
      </w:r>
    </w:p>
    <w:bookmarkStart w:name="z35" w:id="3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End w:id="34"/>
    <w:p>
      <w:pPr>
        <w:spacing w:after="0"/>
        <w:ind w:left="0"/>
        <w:jc w:val="both"/>
      </w:pPr>
      <w:r>
        <w:rPr>
          <w:rFonts w:ascii="Times New Roman"/>
          <w:b/>
          <w:i w:val="false"/>
          <w:color w:val="000000"/>
          <w:sz w:val="28"/>
        </w:rPr>
        <w:t xml:space="preserve">      Наличие и состояние селекционно-семеноводческих объектов </w:t>
      </w:r>
      <w:r>
        <w:br/>
      </w:r>
      <w:r>
        <w:rPr>
          <w:rFonts w:ascii="Times New Roman"/>
          <w:b w:val="false"/>
          <w:i w:val="false"/>
          <w:color w:val="000000"/>
          <w:sz w:val="28"/>
        </w:rPr>
        <w:t>
</w:t>
      </w:r>
      <w:r>
        <w:rPr>
          <w:rFonts w:ascii="Times New Roman"/>
          <w:b/>
          <w:i w:val="false"/>
          <w:color w:val="000000"/>
          <w:sz w:val="28"/>
        </w:rPr>
        <w:t xml:space="preserve">          по __________________области по состоянию 200_г.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693"/>
        <w:gridCol w:w="1653"/>
        <w:gridCol w:w="1653"/>
        <w:gridCol w:w="1733"/>
        <w:gridCol w:w="1273"/>
        <w:gridCol w:w="1173"/>
        <w:gridCol w:w="913"/>
        <w:gridCol w:w="2093"/>
      </w:tblGrid>
      <w:tr>
        <w:trPr>
          <w:trHeight w:val="10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лесовла- </w:t>
            </w:r>
            <w:r>
              <w:br/>
            </w:r>
            <w:r>
              <w:rPr>
                <w:rFonts w:ascii="Times New Roman"/>
                <w:b w:val="false"/>
                <w:i w:val="false"/>
                <w:color w:val="000000"/>
                <w:sz w:val="20"/>
              </w:rPr>
              <w:t xml:space="preserve">
делец, </w:t>
            </w:r>
            <w:r>
              <w:br/>
            </w:r>
            <w:r>
              <w:rPr>
                <w:rFonts w:ascii="Times New Roman"/>
                <w:b w:val="false"/>
                <w:i w:val="false"/>
                <w:color w:val="000000"/>
                <w:sz w:val="20"/>
              </w:rPr>
              <w:t xml:space="preserve">
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объекта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предыду-щего учета, га/шт.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200_г., </w:t>
            </w:r>
            <w:r>
              <w:br/>
            </w:r>
            <w:r>
              <w:rPr>
                <w:rFonts w:ascii="Times New Roman"/>
                <w:b w:val="false"/>
                <w:i w:val="false"/>
                <w:color w:val="000000"/>
                <w:sz w:val="20"/>
              </w:rPr>
              <w:t xml:space="preserve">
га/шт.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породы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Местонахождение </w:t>
            </w:r>
            <w:r>
              <w:br/>
            </w:r>
            <w:r>
              <w:rPr>
                <w:rFonts w:ascii="Times New Roman"/>
                <w:b w:val="false"/>
                <w:i w:val="false"/>
                <w:color w:val="000000"/>
                <w:sz w:val="20"/>
              </w:rPr>
              <w:t xml:space="preserve">
объектов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r>
              <w:br/>
            </w:r>
            <w:r>
              <w:rPr>
                <w:rFonts w:ascii="Times New Roman"/>
                <w:b w:val="false"/>
                <w:i w:val="false"/>
                <w:color w:val="000000"/>
                <w:sz w:val="20"/>
              </w:rPr>
              <w:t xml:space="preserve">
(рекомен- </w:t>
            </w:r>
            <w:r>
              <w:br/>
            </w:r>
            <w:r>
              <w:rPr>
                <w:rFonts w:ascii="Times New Roman"/>
                <w:b w:val="false"/>
                <w:i w:val="false"/>
                <w:color w:val="000000"/>
                <w:sz w:val="20"/>
              </w:rPr>
              <w:t xml:space="preserve">
дуемые </w:t>
            </w:r>
            <w:r>
              <w:br/>
            </w:r>
            <w:r>
              <w:rPr>
                <w:rFonts w:ascii="Times New Roman"/>
                <w:b w:val="false"/>
                <w:i w:val="false"/>
                <w:color w:val="000000"/>
                <w:sz w:val="20"/>
              </w:rPr>
              <w:t xml:space="preserve">
мероприя- </w:t>
            </w:r>
            <w:r>
              <w:br/>
            </w:r>
            <w:r>
              <w:rPr>
                <w:rFonts w:ascii="Times New Roman"/>
                <w:b w:val="false"/>
                <w:i w:val="false"/>
                <w:color w:val="000000"/>
                <w:sz w:val="20"/>
              </w:rPr>
              <w:t xml:space="preserve">
тия на </w:t>
            </w:r>
            <w:r>
              <w:br/>
            </w:r>
            <w:r>
              <w:rPr>
                <w:rFonts w:ascii="Times New Roman"/>
                <w:b w:val="false"/>
                <w:i w:val="false"/>
                <w:color w:val="000000"/>
                <w:sz w:val="20"/>
              </w:rPr>
              <w:t xml:space="preserve">
объектах, </w:t>
            </w:r>
            <w:r>
              <w:br/>
            </w:r>
            <w:r>
              <w:rPr>
                <w:rFonts w:ascii="Times New Roman"/>
                <w:b w:val="false"/>
                <w:i w:val="false"/>
                <w:color w:val="000000"/>
                <w:sz w:val="20"/>
              </w:rPr>
              <w:t xml:space="preserve">
причины </w:t>
            </w:r>
            <w:r>
              <w:br/>
            </w:r>
            <w:r>
              <w:rPr>
                <w:rFonts w:ascii="Times New Roman"/>
                <w:b w:val="false"/>
                <w:i w:val="false"/>
                <w:color w:val="000000"/>
                <w:sz w:val="20"/>
              </w:rPr>
              <w:t xml:space="preserve">
списания)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 </w:t>
            </w:r>
            <w:r>
              <w:br/>
            </w:r>
            <w:r>
              <w:rPr>
                <w:rFonts w:ascii="Times New Roman"/>
                <w:b w:val="false"/>
                <w:i w:val="false"/>
                <w:color w:val="000000"/>
                <w:sz w:val="20"/>
              </w:rPr>
              <w:t xml:space="preserve">
чество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 </w:t>
            </w:r>
            <w:r>
              <w:br/>
            </w:r>
            <w:r>
              <w:rPr>
                <w:rFonts w:ascii="Times New Roman"/>
                <w:b w:val="false"/>
                <w:i w:val="false"/>
                <w:color w:val="000000"/>
                <w:sz w:val="20"/>
              </w:rPr>
              <w:t xml:space="preserve">
тал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дел </w:t>
            </w:r>
          </w:p>
        </w:tc>
        <w:tc>
          <w:tcPr>
            <w:tcW w:w="0" w:type="auto"/>
            <w:vMerge/>
            <w:tcBorders>
              <w:top w:val="nil"/>
              <w:left w:val="single" w:color="cfcfcf" w:sz="5"/>
              <w:bottom w:val="single" w:color="cfcfcf" w:sz="5"/>
              <w:right w:val="single" w:color="cfcfcf" w:sz="5"/>
            </w:tcBorders>
          </w:tcP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об- </w:t>
            </w:r>
            <w:r>
              <w:br/>
            </w:r>
            <w:r>
              <w:rPr>
                <w:rFonts w:ascii="Times New Roman"/>
                <w:b w:val="false"/>
                <w:i w:val="false"/>
                <w:color w:val="000000"/>
                <w:sz w:val="20"/>
              </w:rPr>
              <w:t xml:space="preserve">
ласти: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по- </w:t>
            </w:r>
            <w:r>
              <w:br/>
            </w:r>
            <w:r>
              <w:rPr>
                <w:rFonts w:ascii="Times New Roman"/>
                <w:b w:val="false"/>
                <w:i w:val="false"/>
                <w:color w:val="000000"/>
                <w:sz w:val="20"/>
              </w:rPr>
              <w:t xml:space="preserve">
родам: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Ель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 </w:t>
            </w:r>
            <w:r>
              <w:br/>
            </w:r>
            <w:r>
              <w:rPr>
                <w:rFonts w:ascii="Times New Roman"/>
                <w:b w:val="false"/>
                <w:i w:val="false"/>
                <w:color w:val="000000"/>
                <w:sz w:val="20"/>
              </w:rPr>
              <w:t xml:space="preserve">
и т.д.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специализированной организации   ____________________ </w:t>
      </w:r>
      <w:r>
        <w:br/>
      </w:r>
      <w:r>
        <w:rPr>
          <w:rFonts w:ascii="Times New Roman"/>
          <w:b w:val="false"/>
          <w:i w:val="false"/>
          <w:color w:val="000000"/>
          <w:sz w:val="28"/>
        </w:rPr>
        <w:t xml:space="preserve">
                                                (ф.и.о., подпись) </w:t>
      </w:r>
    </w:p>
    <w:bookmarkStart w:name="z36" w:id="3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выявления, создания,      </w:t>
      </w:r>
      <w:r>
        <w:br/>
      </w:r>
      <w:r>
        <w:rPr>
          <w:rFonts w:ascii="Times New Roman"/>
          <w:b w:val="false"/>
          <w:i w:val="false"/>
          <w:color w:val="000000"/>
          <w:sz w:val="28"/>
        </w:rPr>
        <w:t xml:space="preserve">
аттестации и учета объектов          </w:t>
      </w:r>
      <w:r>
        <w:br/>
      </w:r>
      <w:r>
        <w:rPr>
          <w:rFonts w:ascii="Times New Roman"/>
          <w:b w:val="false"/>
          <w:i w:val="false"/>
          <w:color w:val="000000"/>
          <w:sz w:val="28"/>
        </w:rPr>
        <w:t xml:space="preserve">
селекционно-семеноводческого         </w:t>
      </w:r>
      <w:r>
        <w:br/>
      </w:r>
      <w:r>
        <w:rPr>
          <w:rFonts w:ascii="Times New Roman"/>
          <w:b w:val="false"/>
          <w:i w:val="false"/>
          <w:color w:val="000000"/>
          <w:sz w:val="28"/>
        </w:rPr>
        <w:t xml:space="preserve">
назначения на участках               </w:t>
      </w:r>
      <w:r>
        <w:br/>
      </w:r>
      <w:r>
        <w:rPr>
          <w:rFonts w:ascii="Times New Roman"/>
          <w:b w:val="false"/>
          <w:i w:val="false"/>
          <w:color w:val="000000"/>
          <w:sz w:val="28"/>
        </w:rPr>
        <w:t xml:space="preserve">
государственного лесного фонда       </w:t>
      </w:r>
    </w:p>
    <w:bookmarkEnd w:id="35"/>
    <w:p>
      <w:pPr>
        <w:spacing w:after="0"/>
        <w:ind w:left="0"/>
        <w:jc w:val="both"/>
      </w:pPr>
      <w:r>
        <w:rPr>
          <w:rFonts w:ascii="Times New Roman"/>
          <w:b/>
          <w:i w:val="false"/>
          <w:color w:val="000000"/>
          <w:sz w:val="28"/>
        </w:rPr>
        <w:t xml:space="preserve">                        Сводная ведомость </w:t>
      </w:r>
      <w:r>
        <w:br/>
      </w:r>
      <w:r>
        <w:rPr>
          <w:rFonts w:ascii="Times New Roman"/>
          <w:b w:val="false"/>
          <w:i w:val="false"/>
          <w:color w:val="000000"/>
          <w:sz w:val="28"/>
        </w:rPr>
        <w:t>
</w:t>
      </w:r>
      <w:r>
        <w:rPr>
          <w:rFonts w:ascii="Times New Roman"/>
          <w:b/>
          <w:i w:val="false"/>
          <w:color w:val="000000"/>
          <w:sz w:val="28"/>
        </w:rPr>
        <w:t xml:space="preserve">               селекционно-семеноводческих объектов </w:t>
      </w:r>
      <w:r>
        <w:br/>
      </w:r>
      <w:r>
        <w:rPr>
          <w:rFonts w:ascii="Times New Roman"/>
          <w:b w:val="false"/>
          <w:i w:val="false"/>
          <w:color w:val="000000"/>
          <w:sz w:val="28"/>
        </w:rPr>
        <w:t>
</w:t>
      </w:r>
      <w:r>
        <w:rPr>
          <w:rFonts w:ascii="Times New Roman"/>
          <w:b/>
          <w:i w:val="false"/>
          <w:color w:val="000000"/>
          <w:sz w:val="28"/>
        </w:rPr>
        <w:t xml:space="preserve">                Республики Казахстан по состоянию </w:t>
      </w:r>
      <w:r>
        <w:br/>
      </w:r>
      <w:r>
        <w:rPr>
          <w:rFonts w:ascii="Times New Roman"/>
          <w:b w:val="false"/>
          <w:i w:val="false"/>
          <w:color w:val="000000"/>
          <w:sz w:val="28"/>
        </w:rPr>
        <w:t>
</w:t>
      </w:r>
      <w:r>
        <w:rPr>
          <w:rFonts w:ascii="Times New Roman"/>
          <w:b/>
          <w:i w:val="false"/>
          <w:color w:val="000000"/>
          <w:sz w:val="28"/>
        </w:rPr>
        <w:t xml:space="preserve">                      на ___________200___г.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473"/>
        <w:gridCol w:w="1853"/>
        <w:gridCol w:w="1493"/>
        <w:gridCol w:w="1893"/>
        <w:gridCol w:w="1833"/>
        <w:gridCol w:w="1413"/>
      </w:tblGrid>
      <w:tr>
        <w:trPr>
          <w:trHeight w:val="12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семен-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план- </w:t>
            </w:r>
            <w:r>
              <w:br/>
            </w:r>
            <w:r>
              <w:rPr>
                <w:rFonts w:ascii="Times New Roman"/>
                <w:b w:val="false"/>
                <w:i w:val="false"/>
                <w:color w:val="000000"/>
                <w:sz w:val="20"/>
              </w:rPr>
              <w:t xml:space="preserve">
тации, </w:t>
            </w:r>
            <w:r>
              <w:br/>
            </w:r>
            <w:r>
              <w:rPr>
                <w:rFonts w:ascii="Times New Roman"/>
                <w:b w:val="false"/>
                <w:i w:val="false"/>
                <w:color w:val="000000"/>
                <w:sz w:val="20"/>
              </w:rPr>
              <w:t xml:space="preserve">
га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 </w:t>
            </w:r>
            <w:r>
              <w:br/>
            </w:r>
            <w:r>
              <w:rPr>
                <w:rFonts w:ascii="Times New Roman"/>
                <w:b w:val="false"/>
                <w:i w:val="false"/>
                <w:color w:val="000000"/>
                <w:sz w:val="20"/>
              </w:rPr>
              <w:t xml:space="preserve">
ные </w:t>
            </w:r>
            <w:r>
              <w:br/>
            </w:r>
            <w:r>
              <w:rPr>
                <w:rFonts w:ascii="Times New Roman"/>
                <w:b w:val="false"/>
                <w:i w:val="false"/>
                <w:color w:val="000000"/>
                <w:sz w:val="20"/>
              </w:rPr>
              <w:t xml:space="preserve">
лесосе- </w:t>
            </w:r>
            <w:r>
              <w:br/>
            </w:r>
            <w:r>
              <w:rPr>
                <w:rFonts w:ascii="Times New Roman"/>
                <w:b w:val="false"/>
                <w:i w:val="false"/>
                <w:color w:val="000000"/>
                <w:sz w:val="20"/>
              </w:rPr>
              <w:t xml:space="preserve">
менные </w:t>
            </w:r>
            <w:r>
              <w:br/>
            </w:r>
            <w:r>
              <w:rPr>
                <w:rFonts w:ascii="Times New Roman"/>
                <w:b w:val="false"/>
                <w:i w:val="false"/>
                <w:color w:val="000000"/>
                <w:sz w:val="20"/>
              </w:rPr>
              <w:t xml:space="preserve">
участки, </w:t>
            </w:r>
            <w:r>
              <w:br/>
            </w:r>
            <w:r>
              <w:rPr>
                <w:rFonts w:ascii="Times New Roman"/>
                <w:b w:val="false"/>
                <w:i w:val="false"/>
                <w:color w:val="000000"/>
                <w:sz w:val="20"/>
              </w:rPr>
              <w:t xml:space="preserve">
га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Плюсо- </w:t>
            </w:r>
            <w:r>
              <w:br/>
            </w:r>
            <w:r>
              <w:rPr>
                <w:rFonts w:ascii="Times New Roman"/>
                <w:b w:val="false"/>
                <w:i w:val="false"/>
                <w:color w:val="000000"/>
                <w:sz w:val="20"/>
              </w:rPr>
              <w:t xml:space="preserve">
вые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га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лесо- </w:t>
            </w:r>
            <w:r>
              <w:br/>
            </w:r>
            <w:r>
              <w:rPr>
                <w:rFonts w:ascii="Times New Roman"/>
                <w:b w:val="false"/>
                <w:i w:val="false"/>
                <w:color w:val="000000"/>
                <w:sz w:val="20"/>
              </w:rPr>
              <w:t xml:space="preserve">
семен-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участки, </w:t>
            </w:r>
            <w:r>
              <w:br/>
            </w:r>
            <w:r>
              <w:rPr>
                <w:rFonts w:ascii="Times New Roman"/>
                <w:b w:val="false"/>
                <w:i w:val="false"/>
                <w:color w:val="000000"/>
                <w:sz w:val="20"/>
              </w:rPr>
              <w:t xml:space="preserve">
га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насажде- </w:t>
            </w:r>
            <w:r>
              <w:br/>
            </w:r>
            <w:r>
              <w:rPr>
                <w:rFonts w:ascii="Times New Roman"/>
                <w:b w:val="false"/>
                <w:i w:val="false"/>
                <w:color w:val="000000"/>
                <w:sz w:val="20"/>
              </w:rPr>
              <w:t xml:space="preserve">
ния, </w:t>
            </w:r>
            <w:r>
              <w:br/>
            </w:r>
            <w:r>
              <w:rPr>
                <w:rFonts w:ascii="Times New Roman"/>
                <w:b w:val="false"/>
                <w:i w:val="false"/>
                <w:color w:val="000000"/>
                <w:sz w:val="20"/>
              </w:rPr>
              <w:t xml:space="preserve">
га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1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Область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по </w:t>
            </w:r>
            <w:r>
              <w:br/>
            </w:r>
            <w:r>
              <w:rPr>
                <w:rFonts w:ascii="Times New Roman"/>
                <w:b w:val="false"/>
                <w:i w:val="false"/>
                <w:color w:val="000000"/>
                <w:sz w:val="20"/>
              </w:rPr>
              <w:t xml:space="preserve">
породам: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Ель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 </w:t>
            </w:r>
            <w:r>
              <w:br/>
            </w:r>
            <w:r>
              <w:rPr>
                <w:rFonts w:ascii="Times New Roman"/>
                <w:b w:val="false"/>
                <w:i w:val="false"/>
                <w:color w:val="000000"/>
                <w:sz w:val="20"/>
              </w:rPr>
              <w:t xml:space="preserve">
и др.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далее по всем областям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по рес- </w:t>
            </w:r>
            <w:r>
              <w:br/>
            </w:r>
            <w:r>
              <w:rPr>
                <w:rFonts w:ascii="Times New Roman"/>
                <w:b w:val="false"/>
                <w:i w:val="false"/>
                <w:color w:val="000000"/>
                <w:sz w:val="20"/>
              </w:rPr>
              <w:t xml:space="preserve">
публике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Ель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 </w:t>
            </w:r>
            <w:r>
              <w:br/>
            </w:r>
            <w:r>
              <w:rPr>
                <w:rFonts w:ascii="Times New Roman"/>
                <w:b w:val="false"/>
                <w:i w:val="false"/>
                <w:color w:val="000000"/>
                <w:sz w:val="20"/>
              </w:rPr>
              <w:t xml:space="preserve">
и др.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специализированной организации _____________________ </w:t>
      </w:r>
      <w:r>
        <w:br/>
      </w:r>
      <w:r>
        <w:rPr>
          <w:rFonts w:ascii="Times New Roman"/>
          <w:b w:val="false"/>
          <w:i w:val="false"/>
          <w:color w:val="000000"/>
          <w:sz w:val="28"/>
        </w:rPr>
        <w:t xml:space="preserve">
                                              (ф.и.о.,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