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5049" w14:textId="5c65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регулируемого туризма и рекреации на территории государственных национальных природных парков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9 февраля 2007 года № 56. Зарегистрирован в Министерстве юстиции Республики Казахстан 11 марта 2007 года № 4564. Утратил силу приказом и.о. Министра сельского хозяйства Республики Казахстан от 1 сентября 2010 года №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Республики Казахстан от 01.09.2010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регулируемого туризма и рекреации на территории государственных национальных природных парков.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лесного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охотничьего хозяйства Министерства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2007 года N 56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регулируемого туризма и рекреации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национальных природных парков  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(далее - Закон) и регламентируют проведение регулируемого туризма и рекреации на территории государственных национальных природных парков (далее - национальный парк).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туристская тропа (далее - тропа) предназначена для пешего или конного (верхом) вида передвижения;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туристский маршрут (далее - маршрут) предназначен для передвижения на авто-, мото-, водном (весельные лодки, плоты, яхты и катамараны без мотора) или гужевом транспорте;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рекреация - (от лат. recreatio - восстановление) - понятие, охватывающее все виды отдыха. Восстановление здоровья и трудоспособности путем отдыха вне жилья, на лоне природы, включая любительскую (спортивную) охоту и рыболовство.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Регулируемый туризм и рекреация на территории национальных парков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туроператорскую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непосредственно национальным парком;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юридическими лицами на основании выдаваемого природоохранным учреждением разрешения и договоров на осуществление деятельности по обеспечению регулируемого туризма и рекреации, заключаемых с государственными национальными природными парками. Указанные разрешения и (или) договоры подлежат согласованию в государственных органах, в ведении которых находятся государственные национальные природные парки.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Регулируемый туризм и рекреация, размещение и эксплуатация рекреационных центров, гостиниц, кемпингов, музеев и других объектов обслуживания туристов, любительское (спортивное) рыболовство, организация туристских маршрутов, троп, устройство бивачных стоянок и смотровых площадок с учетом норм рекреационных нагрузок разрешается в зонах туристской и рекреационной деятельности, ограниченной хозяйственной деятельности.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любительской (спортивной) охоты на специально выделенных участках разрешается в зоне ограниченной хозяйственной деятельности.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Инфраструктура для туризма и рекреации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национальных парков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развития инфраструктуры национального парка разрабатывается в составе проекта планировки территории (генеральный план развития инфраструктуры) и является частью технико-экономического обоснования его создания или расширения.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Инфраструктура для туризма и рекреации включает в себя размещение стоянок для транспорта, кемпингов, гостиниц, мотелей, туристских баз, бивачных стоянок объектов общественного питания, торговли и другого культурно-бытового назначения, трубопроводов, линий электропередачи и связи, дорог с учетом развития туризма и рекреации.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Генеральным планом развития инфраструктуры на территории национального парка определяются земельные участки под строительство объектов для осуществления туризма и рекреации, которые могут предоставляться в долгосрочную аренду физическим и юридическим лицам, в соответствии с правилами проведения конкурсов на строительство объектов туристского и рекреационного назначения на особо охраняемых природных территориях,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от 7 декабря 2006 года N 1181.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краткосрочную аренду участки национальных парков под размещение туристских троп и маршрутов, смотровых площадок, бивачных стоянок, палаточных лагерей, временных сооружений (торговые точки, киоски, летние кафе, лодочные станции и пункты проката, передвижные вагончики, трейлеры) для туристских и рекреационных целей предоставляются в соответствии с правилами предоставления в аренду земельных участков на территории государственных национальных парков для осуществления регулируемого туризма и рекреации, утвержденными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от 7 ноября 2006 года N 1063.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Регулируемый туризм и рекреация на территории национальных парков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Туристские тропы и маршруты на территории национальных парков проектируются администрацией национального парка, туроператорами и турагентами по согласованию с администрацией национального парка и утверждаются уполномоченным органом.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Тропы (маршруты) классифицируются: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видам перемещения: пешеходные, велосипедные, автомобильные, мотоциклетные, парусные, конные, а также могут представлять их сочетание - комбинированные тропы (маршруты);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направлению движения: линейные, кольцевые, радиальные;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времени действия: круглогодичные, сезонные;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организации: групповые и индивидуальные.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Проектирование тропы (маршрута) предусматривает проведение экспедиционного обследования территории ее прохождения.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осуществляется по территориям с благоприятными природными условиями, отвечающими экологическим и санитарно-гигиеническим нормам и требованиям, а также с учетом реальных возможностей развития конкретного вида туризма.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Основными показателями, определяющими сложность тропы (маршрута) при проектировании, являются локальные препятствия (перевалы, вершины) и иные факторы, характерные для отдельных видов туризма (район, суммарный перепад высот, автономность). Сложность комбинированной тропы (маршрута) определяется в зависимости от количества препятствий и элементов из разных видов туризма, включенных в маршрут.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проектировании тропы (маршрута) учитывается квалификация инструкторов, необходимая для безопасного ее прохождения, протяженность, климатические, географические показатели района, крутизна склонов, скорость течения рек.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Тропы (маршруты) планируются непрерывными. В случаях связки участков тропы (маршрута) (рек, горных массивов) или локальных препятствий допускается использование транспорта в пределах данного туристского района, если это не нарушает ее целостности.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Создание троп (маршрутов) осуществляется в совокупности с устройством кемпингов, мотелей, бивачных стоянок, смотровых площадок, палаточных лагерей, автомобильных стоянок, пунктов фотографирования и общественного питания, с учетом норм рекреационных нагрузок.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Стоянки, при прохождении по тропе (маршруту) неподготовленными туристами, располагают на расстоянии 2-3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Стоянки обеспечиваются необходимыми строениями малых форм, дровами и оборудованием, связью и средствами первой медицинской помощи, пунктами общественного питания.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Водные преграды и труднопроходимые участки обеспечиваются переправами, гатями, навесными и деревянными мостиками.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протяжении всей тропы (маршрута), участки, требующие особого внимания, соблюдения отдельных требований режима отграничиваются и обозначаются табличками, указателями и аншлагами.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прохождении сложных участков предусматриваются запасные варианты их обхода.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Проектирование тропы (маршрута)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зимовок, бивачных стоянок (полян), стоянок для транспорта, кемпингов, палаточных лагерей, смотровых площадок, пунктов фотографирования и общественного питания, туристского инвентаря, снаряжения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потребности в инструкторах по туризму, другом обслуживающем персонале и организацию их подготовки, подготовку рекламно-информационных материалов с описанием трассы похода;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рекреационной нагрузки.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Определение мер по безопасности при прохождении по тропе (маршруту)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деятельности".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Проект паспорта тропы (маршрута) оформляется в виде паспорта,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Данные паспорта тропы (маршрута) заносятся в паспорт национального парка, а также в реестры туристских маршрутов туроператоров и турагентов, которые осуществляют дальнейшее пользование данных объектов.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Физические лица могут находиться в национальных парках в целях отдыха, участия в туристских и рекреационных мероприятиях, сбора для собственных нужд дикорастущих плодов, орехов, грибов, ягод, лекарственного сырья и иных лесных ресурсов, на платной основе, в соответствии с налоговым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Сбор физическими лицами на специально выделенных участках национального парка дикорастущих плодов, орехов, грибов, ягод, лекарственного сырья, иных лесных ресурсов осуществляется в соответствии с Правилами побочных лесных пользований на территории государственного лесного фонда, утвержденных уполномоченным органом в области лесного хозяйства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10 ноября 2004 года N 238, зарегистрированного в Реестре государственной регистрации нормативных правовых актов N 3253.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Пребывание физических лиц на территории национального парка в туристических и рекреационных целях регламентируется правилами посещения особо охраняемых природных территорий физическими лицами,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2 февраля 2007 года N 44, зарегистрированного в Реестре государственной регистрации нормативных правовых актов N 4562. 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Любительская (спортивная) охота и рыболовство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национальных парков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Любительская (спортивная) охота на территории национальных парков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специально выделенных участках, в соответствии с функциональным зонированием территории, режимом охраны и условиями ограниченного хозяйственного использования природных ресурсов в пределах этих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животных, являющихся объектами охоты на территории Республики Казахстан, на основании лимитов изъятия, ежегодно утверждаемых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охоты на территории Республики Казахстан, утвержденных постановлением Правительства Республики Казахстан от 31 декабря 2004 года N 1458;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разрешению территориального уполномоченного органа в области охраны, воспроизводства и использования животного мира, выданного национальному парку;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путевке национального парка, выдаваемой охотнику, с обязательным присутствием представителя службы охраны национального парка.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Определение специальных участков национального парка, предназначенных для охоты, производится на основании зонирования его территории и материалов лесоустройства и охотоустройства.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Плата за пользование животным миром производится в порядке, установленном налоговым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Любительская (спортивная) рыбалка на территории национальных парков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биологически обоснованными объемами допустимого улова, на основании лимитов вылова рыбы, ежегодно </w:t>
      </w:r>
      <w:r>
        <w:rPr>
          <w:rFonts w:ascii="Times New Roman"/>
          <w:b w:val="false"/>
          <w:i w:val="false"/>
          <w:color w:val="000000"/>
          <w:sz w:val="28"/>
        </w:rPr>
        <w:t>утверждаемых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удочками с крючками не более 5 на одного рыболова, всех систем и наименований (блесна, кармак, жерлицы, спиннинги), а также ружьями для подводной охоты вне зоны отдыха граждан.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Не допускается производить лов рыбы с применением взрывчатых и отравляющих веществ, а также применять при лове рыбы огнестрельное оружие и другие запрещенные орудия лова.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случаях нарушения прав и интересов физических и юридических лиц на пребывание и пользование участками национальных парков в туристских и рекреационных целях они подлежат защите в судебном порядке.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регулируемого туризма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рекреации на территории государственных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национальных природных парков,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лесного и охотничьего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2007 года N 56         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ТУРИСТИЧЕСКОЙ ТРОПЫ (МАРШРУТА)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Наименование ООПТ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Название тропы (маршрута)__________________________________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Классификация тропы (маршрута):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виду перемещения: пешеходные, водные, лыжные, велосипед-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ные, конные, автомобильные, мотоциклетные, гужевые, комбинированные;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времени действия: круглогодичные, сезонные;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форме организации: групповые и индивидуальные;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основных географических пунктов)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Протяженность ___ км, продолжительность ___ часов учитывая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Сроки функционирования тропы (маршрута).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Максимальное количество человек в группе; с чем связано 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раничение (вместимостью видовой площадки, психокомфортным пределом,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нормами рекреационной нагрузки и т.д.). Лимит экскурсионных групп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неделю или в месяц (рекреационная нагрузка).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Допустимые рекреационные нагрузки по различным периодам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внутри экскурсионного сезона (если в какой-то период внутри сезона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снизить нагрузку, например, дать покой птицам при высижи-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вании птенцов).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Возможность прохождения тропы без экскурсовода.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тропа промаркирована. Что с собой надо иметь из одежды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(например, специальную одежду, если на тропе планируется посещение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пещеры) или обуви (например, сапоги, если есть заболоченные участки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риском намочить ноги, то есть без специального деревянного настила).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Особые правила поведения на тропе (в дополнение к общим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поведения в данной ООПТ; например, не сходить с тропы,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подходить к краю обрыва, соблюдать иные меры предосторожности).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Меры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 прохождения тропы (маршрута)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493"/>
        <w:gridCol w:w="1633"/>
        <w:gridCol w:w="2913"/>
        <w:gridCol w:w="1853"/>
        <w:gridCol w:w="1873"/>
        <w:gridCol w:w="2173"/>
      </w:tblGrid>
      <w:tr>
        <w:trPr>
          <w:trHeight w:val="45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Участки тропы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(маршрута)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остановок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13. Схема тропы (маршрута) (допускается вклейка типографских изданных карт и схем масштабом не менее 1:200000 с обозначением тропы (маршрута)).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Условные обозначения: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тропы (маршрута)                     места укрытий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запасные варианты             пункты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ночлегов                пункты связи (указать вид связи)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Краткая характеристика (описание) тропы (маршрута).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Краткое описание объектов осмотра по тропе (маршруту) 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смотровых (обзорных) площадках.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Краткое описание сложных участков тропы (маршрута).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Возможные стихийные явления и действия группы при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возникновении.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Рекомендации для текста информационного листка к путевке.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Вносятся рекомендации, касающиеся туристского снаряжения,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одежды, обуви, поведения и т.д.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Благоустройство тропы (маршрута)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стоянок, укрытий, благоустройство тропы (маршрута)______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научно-технического совета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природного заповедника.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за разработку тропы и оформление паспорта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Паспорт составлен в 20__________г. в_____________ экз.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Изменения внесены в 20_________ на стр._______________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 20________ г. на стр.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Экземпляры паспорта направлены: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территориального органа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области особо охраняемых природных территорий)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"____" 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территориального органа охраны окружающей среды)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"____" __________ 200__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