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11d4" w14:textId="73a1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структуры разделов, форм и перечня показателей Планов развития национальных компаний на 2008 - 2010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экономики и бюджетного планирования Республики Казахстан от 13 марта 2007 года № 51. Зарегистрирован в Министерстве юстиции Республики Казахстан 25 марта 2007 года № 4585. Утратил силу приказом Министра экономики и бюджетного планирования Республики Казахстан от 28 августа 2009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28.08.2009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июня 2002 года N 647 "Об утверждении Правил разработки среднесрочных планов социально-экономического развития Республики Казахстан", в целях совершенствования разработки планов развития национальных компаний,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структуру разделов, формы и перечень показателей Планов развития национальных компаний на 2008-2010 годы, согласно приложениям 1-10.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политики управления государственными активами (Кабиев Д.Д.):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управлением (Ешимова Д.А.) в установленном порядке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в Министерстве юстиции Республики Казахстан настоящего приказа довести его до сведения государственных органов, осуществляющих права владения и пользования государственным пакетом акций национальных компаний, министерств финансов и юстиции Республики Казахстан, Агентства Республики Казахстан по регулированию естественных монополий, национальных компаний (по согласованию).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экономики и бюджетного планирования Республики Казахстан Супруна В.В.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2007 года N 51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Структура разделов, формы и перечень показателей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Планов развития национальных компаний на 2008-2010 годы 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Структура разделов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Доклад о состоянии и перспективах развития национальной компании (далее - Компания):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миссия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краткая история создания;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управления Компании (взаимосвязь дочерних, аффилиированных предприятий и центрального аппарата);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центрального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выбранной модели управления Компанией;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рынка (сферы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конкуренты и доля Компании на общем рынке с указанием основных показателей эффективности деятельности, характерных для данного рынка (отрасли);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клиенты (потребители, заказчики);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производственно-финансовой деятельности за 2005-2007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итоги финансово-экономической деятельности за 2005-2006 годы,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в бюджет в виде дивидендов на государственный пакет акций (в денежном и процентном выражении);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бюджет в разрезе видов налогов и других обязательных платежей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от 12 июня 2001 года N 209-ІІ;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цены и тарифы;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и обоснования заимствованных средств у казахстанских и иностранных финансовых институтов;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ожидаемые результаты за 2007 год с обоснованием роста/падения производственно-финансовых показателей и с указанием сильных и слабых сторон, возможных угроз, а также причин отклонения фактически сложившихся показателей от ранее запланированных;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оплаты труда и премирования руководящих работников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Мероприятия, проводимые Компанией,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индустриально-инновационного развития Республики Казахстан на 2003-2015 годы, утвержденной Указом Президента Республики Казахстан от 17 мая 2003 года N 1096 (далее - Стратегия), государственными и отраслевыми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управлению активами (пакетами акций, долями участия);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 развития на 2008-2010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и задачи (стратегические и на 2008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и механизм реализации Плана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планируемые Компанией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Стратегии, государственных и отраслевых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реструктуризации активов и развитию аутсорсинга;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производства продукции (работ и услуг в натуральном и денежном выражении с отражением (в разрезе поставленных задач):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социальной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окружающей среды, соблюдению техники безопасности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капитальных вложений;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себестоимости;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ценовая и тарифная политики и их обоснования;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кадровая политика, в том числе показатели оплаты труда и обоснование затрат на оплату труда различных категорий работников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политика по заимствованию;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результаты и отношения с бюджетом, в том числе прогнозируемые поступления: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 в разрезе видов налогов и других обязательных платежей, а также дивидендов на государственные пакеты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Инвестиционная программа Компании, разрабатывается в соответствии с Правилами разработки инвестиционных программ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утвержденными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ноября 2004 года N 1201: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инвестиционной ситуации в отрасли: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 оценка соответствующей ситуации на инвестиционных рынках отрасли (сферы), а также оценка роли Компании и степень ее влияния на инвестиционные процессы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Инвестиционные приоритеты и направления: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приоритеты и задачи инвестиционной политики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намерения по инвестиционным проектам, предварительные расчеты и обоснования;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эффективности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управления временно свободными ресурсами, политика их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Инвестиционный план развития Компании. 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Формы и перечень показателей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Перечень показателей Планов национальных компаний на 2008-2010 годы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прогноз основных финансово-производственных показателей на 2008-2010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прогноз доходов и расходов на 2008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прогноз движения денежных средств в 2008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прогноз расходов на 2008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прогнозный баланс на 2008-2010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перечень инвестиционных проектов, планируемых к реализации в 2008-2010 годах;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паспорт инвестиционного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Прогноз важнейших показателей развития компаний представляется в обязательном порядке по формам 1-8.1 согласно приложениям 2-10 к Приказу, в том числе по деятельности дочерних, совместных и других аффилиированных предприятий.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2007 года N 51        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Прогноз важнейших показателей развития на 2008 - 2010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Форма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(в тыс. тенге)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456"/>
        <w:gridCol w:w="1241"/>
        <w:gridCol w:w="1015"/>
        <w:gridCol w:w="1070"/>
        <w:gridCol w:w="1125"/>
        <w:gridCol w:w="1070"/>
        <w:gridCol w:w="1070"/>
        <w:gridCol w:w="1179"/>
        <w:gridCol w:w="1125"/>
        <w:gridCol w:w="1088"/>
      </w:tblGrid>
      <w:tr>
        <w:trPr>
          <w:trHeight w:val="585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п./п. 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Един. измер.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 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  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к-во/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стоим.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видам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страны СНГ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зарубежье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страны СНГ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зарубежье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займам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займам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 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подоход-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налог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 акций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чистого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Рентабель-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(15/6*100%)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зара-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 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(цены)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ницу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(цен)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периоду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2007 года N 51        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Прогноз доходов и расходов на 2008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Форма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(в тыс. тенге)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3042"/>
        <w:gridCol w:w="1103"/>
        <w:gridCol w:w="1103"/>
        <w:gridCol w:w="1022"/>
        <w:gridCol w:w="1229"/>
        <w:gridCol w:w="1041"/>
        <w:gridCol w:w="816"/>
        <w:gridCol w:w="1516"/>
        <w:gridCol w:w="1460"/>
      </w:tblGrid>
      <w:tr>
        <w:trPr>
          <w:trHeight w:val="61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п./п. 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(прогноз) 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сяцев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услуг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услуг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(стр.1-стр.2)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услуг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расходы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прибыли/убытка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методу долевого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Прибыль(убыток)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(стр.3+стр.4+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стр.5-стр.6-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стр.7-стр.8-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стр.9+/-стр.10)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(стр.11+/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-стр.12)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налогу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(стр.13-стр.14)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вычета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меньшинства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меньшинства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(стр.15-стр.16)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вычета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меньшинства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акцию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2007 года N 51        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Прогноз движения денежных средств в 2008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Форма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(в тыс.тенге)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277"/>
        <w:gridCol w:w="1110"/>
        <w:gridCol w:w="1311"/>
        <w:gridCol w:w="1113"/>
        <w:gridCol w:w="1204"/>
        <w:gridCol w:w="1039"/>
        <w:gridCol w:w="673"/>
        <w:gridCol w:w="1202"/>
        <w:gridCol w:w="1348"/>
      </w:tblGrid>
      <w:tr>
        <w:trPr>
          <w:trHeight w:val="85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п./п. 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(прогноз) 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всего: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полученные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всего: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поставщикам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и услуги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выданные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плате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1.2.5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1.2.6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платежи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1.2.7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выплаты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(стр.1.1-стр.1.2)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всего: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2.1.4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2.1.5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2.1.6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фьючерсные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опционы и свопы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2.1.7.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всего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2.2.4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2.2.5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фьючерсные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опционы и свопы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2.2.6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выплаты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(стр.2.1-стр.2.2)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всего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акций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займов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3.1.3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финансируемой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3.1.4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всего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3.2.2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акций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3.2.3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дивидендов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3.2.4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(стр.3.1-стр.3.2)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+/-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(стр.1.3+/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-стр.2.3+/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-стр.3.3)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2007 года N 51        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Прогноз расходов на 2008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Форма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(в тыс. тенге)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2720"/>
        <w:gridCol w:w="1171"/>
        <w:gridCol w:w="1245"/>
        <w:gridCol w:w="1068"/>
        <w:gridCol w:w="1049"/>
        <w:gridCol w:w="1050"/>
        <w:gridCol w:w="864"/>
        <w:gridCol w:w="1487"/>
        <w:gridCol w:w="1524"/>
      </w:tblGrid>
      <w:tr>
        <w:trPr>
          <w:trHeight w:val="78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п./п. 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(прогноз) </w:t>
            </w:r>
          </w:p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всего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труда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Фонд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1.7.2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норм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расходы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типографские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связи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охрану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(аудитор-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услуги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издержки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1.19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неустойки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1.20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и 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(занижение)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потери,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порча,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недостача ТМЗ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аренде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социальную сферу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1.23.1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1.23.2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1.24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1.25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Благотвори-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помощь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1.26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услуг),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2.7.2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норм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и хранению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(процентам)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банков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(процентам)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поставщиков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(процентам)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аренде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расходы*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при превышении 10% от совокупных расходов необходимо обоснование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2007 года N 51        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Прогнозный баланс на 2008 - 2010 годы (тыс.тенге)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Форма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конец периода)                                     (в тыс. тенге)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4500"/>
        <w:gridCol w:w="2274"/>
        <w:gridCol w:w="1543"/>
        <w:gridCol w:w="1325"/>
        <w:gridCol w:w="1325"/>
        <w:gridCol w:w="1325"/>
      </w:tblGrid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АКТИВЫ, всего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активы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средства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эквиваленты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инвестиции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налоговые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активы, предназначенные для продажи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краткосрочные активы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активы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финансовые инвестиции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Долгосрочная дебиторская задолженность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учитываемые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долевого участия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недвижимость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Биологические активы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Разведочные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оценочные активы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Отложенные налоговые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ПАССИВЫ, всего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обзательства 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налогам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обязательным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добровольным платежам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Отложенные налоговые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Выпущенный капитал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Эмиссионный доход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собственные долевые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(непокрытый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убыток)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меньшинства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2007 года N 51        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Перечень инвестиционных проектов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планируемых к реализации  в 2008-2010 годах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Форма 6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393"/>
        <w:gridCol w:w="1153"/>
        <w:gridCol w:w="1133"/>
        <w:gridCol w:w="1573"/>
        <w:gridCol w:w="1253"/>
        <w:gridCol w:w="1393"/>
        <w:gridCol w:w="1273"/>
        <w:gridCol w:w="1293"/>
        <w:gridCol w:w="1453"/>
      </w:tblGrid>
      <w:tr>
        <w:trPr>
          <w:trHeight w:val="25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та*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вания**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по годам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г.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из общего перечня инвестиционных проектов выделить курсором инновационные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суммы по проектам указываются в разрезе источников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2007 года N 51        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Паспорт инвестиционного проекта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Форма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юридического лица)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553"/>
        <w:gridCol w:w="2533"/>
        <w:gridCol w:w="2813"/>
      </w:tblGrid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проекта 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Назначение,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продукта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продукта,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потребления, и т.д.)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Масштабы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продукта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(районный (городской),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областной, 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страновой, внешний 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(рынок стран СНГ)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обеспечения 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риски (конкретно)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(инвестиционный период),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и месяц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(жизненный цикл проекта),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и месяц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окупаемости проекта,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текущая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(NPV), денежная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Внутренняя норма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доходности проекта (IRR), %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проекта (новое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производство,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расширение действую-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производства, смена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увеличение номенклатуры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выпускаемой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иное)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поставки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протоколов о намерении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инвестиционно-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продукта (при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указать количество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таковых)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готовности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(проектно-сметная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документация, 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мощностей, иное) 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(валюта проекта)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планируемом периоде,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(валюта проекта),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18.1.1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привлеченных инвестиций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18.1.2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инвестиций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Уже произведенные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(валюта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проекта), тенге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19*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привлечения заемных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(кредитных) средств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по предупреждению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уменьшению рисков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(конкретно)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всего,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ед.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1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год, 3 год.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налоговых поступлений,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от достигнутого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года,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прогнозируемые три года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доходов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бюджет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непосредственного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достигнутого среднегодового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за предыдущие три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и за прогнозируемые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года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источники указываются при наличии подписанных кредитных соглашений, свидетельства о государственной регистрации выпуска негосударственных облигации и других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2007 года N 51       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Структура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Форма 8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233"/>
        <w:gridCol w:w="1793"/>
        <w:gridCol w:w="1953"/>
        <w:gridCol w:w="1973"/>
        <w:gridCol w:w="1073"/>
        <w:gridCol w:w="1073"/>
        <w:gridCol w:w="1013"/>
      </w:tblGrid>
      <w:tr>
        <w:trPr>
          <w:trHeight w:val="49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аффилиированных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(активов)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состоянию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01.01.2007 г.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прочий)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10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Министерства экономики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2007 года N 51        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Реструктуризация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Форма 8.1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593"/>
        <w:gridCol w:w="1693"/>
        <w:gridCol w:w="1533"/>
        <w:gridCol w:w="1373"/>
        <w:gridCol w:w="1453"/>
        <w:gridCol w:w="853"/>
        <w:gridCol w:w="1533"/>
        <w:gridCol w:w="1133"/>
        <w:gridCol w:w="1353"/>
      </w:tblGrid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прочие)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пателя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