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192f" w14:textId="0191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уведомлений органов налоговой службы по исполнению налогового обязательства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11 марта 2007 года N 133. Зарегистрирован в Министерстве юстиции Республики Казахстан 29 марта 2007 года N 4594. Утратил силу приказом Министра финансов Республики Казахстан от 30 декабря 2008 года N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30.12.2008 </w:t>
      </w:r>
      <w:r>
        <w:rPr>
          <w:rFonts w:ascii="Times New Roman"/>
          <w:b w:val="false"/>
          <w:i w:val="false"/>
          <w:color w:val="ff0000"/>
          <w:sz w:val="28"/>
        </w:rPr>
        <w:t>N 637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уведомлений: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сумме налогов и других обязательных платежей в бюджет, исчисленных налоговым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начисленной сумме налогов и других обязательных платежей в бюджет и пени по результатам налоговой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принимаемых мерах по обеспечению исполнения не выполненного в срок налогового обязательства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принимаемых мерах принудительного взыскания налоговой задолженности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 обращении взыскания на деньги на банковских счетах дебиторов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 устранении нарушений, выявленных по результатам камерального контроля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 начисленной сумме налогов и других обязательных платежей в бюджет и пени по результатам рассмотрения жалобы налогоплательщика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 устранении нарушений налогового законодательства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 снятии с учета лица, являющегося плательщиком налога на добавленную стоимость и не уведомившего налоговый орган в течение  двадцати рабочих дней об изменении места нахождения (жительства) со дня возникновения таких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23 декабря 2004 года N 660 "Об утверждении форм уведомлений органов налоговой службы по исполнению налогового обязательства" (зарегистрированный в Реестре государственной регистрации нормативных правовых актов 17 января 2005 года под N 3362, опубликованный в Бюллетене нормативных правовых актов Республики Казахстан, октябрь 2005 года, N 19).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налогового администрирования Налогового комитета Министерства финансов Республики Казахстан (Кипшаков A.M.)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организационно-финансового обеспечения (Юсупову Р.Ю.)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сумме налогов и других обязательных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бюджет, исчисленных налоговым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год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30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налогах и других обязательных платежах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(Налоговый кодекс)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необходимости уплаты следующих налогов и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 в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(налоговый период)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"____" ____________ 200 __ года Вам необходимо упла-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тить данную сумму.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данной суммы в срок, указанный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уведомлении, начисляется пеня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исчисленных сумм налогов и других обязатель-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платежей в бюджет в срок, указанный настоящим уведомлением,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 вопрос о привлечении к административной ответственности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тельщик имеет право обжаловать действия (бездействие)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органов налоговой службы вышестоящему органу налоговой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(Ф.И.О. налогоплательщика,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(Ф.И.О. должностного лица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органа,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отправки и получения)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начисленной сумме налогов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обязательных платежей в бюджет и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результатам налоговой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акта налоговой проверки от "___" 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начисленной сумме налогов и других обязательных платежей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73"/>
        <w:gridCol w:w="3133"/>
        <w:gridCol w:w="24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(налоговый период)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в течение тридцати рабочих дней со дня,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днем вручения (получения) настоящего уведомления, уплатить данную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сумму в Налоговый комитет по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_______________________________ на счет N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(Управление Казначейства, БИК)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их должностных лиц к Вам будут применены меры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взыскания в соответствии с Кодексом Республики Казахстан об 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случае согласия с указанной в уведомлении начисленной суммой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обязательных платежей в бюджет и пеней (кроме начисленных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акцизов и налогов, удерживаемых у источника выплаты) сроки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обязательства по заявлению налогоплательщика могут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продлены на шестьдесят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указанная сумма подлежит уплате в бюджет с начислением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пени за каждый день продления срока уплаты и уплачивается равными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лями через каждые пятнадцать рабочих дней данного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Вы имеете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 обжаловать данное уведомление в вышестоящий орган налоговой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тридцати рабочих дней со дня вручения или его получения,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подпись,(печать)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(Ф.И.О. должностного лица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органа,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отправки и получения)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принимаемых мерах по обеспечению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не выполненного в срок налогового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применении способов обеспечения исполнения не выполненного в уста-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новленный срок налогового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вынесении распоряжения о приостановлении расходных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ций по банковским счетам с "____" __________ 200 __ г.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причину приостановления, определенную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Налогового кодекса)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вынесении решения об ограничении в распоряжении имущест-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вом в счет налоговой задолженности с "___" 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льщик имеет право обжаловать действия (бездействие)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налоговой службы вышестоящему органу налоговой службы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отправки и получения)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принимаемых мерах принудительного взыскания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налоговой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следующих принимаемых мерах принудительного взыскания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задолженности по истечении пяти рабочих дней со дня вручения или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лучения настоящего уведомления: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счет денег, находящихся на банковских 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счет наличных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 счетов дебиторов;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счет реализации ограниченного в распоряжении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принудительного выпуска объявленных акций.*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Ваша налоговая задолженность в бюджет в разрезе видов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обязательных платежей в бюджет: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в течение десяти рабочих дней со дня получения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уведомления представить в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список дебиторов с указанием сумм дебиторской задолженности.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непредставления списка дебиторов в срок, указанный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уведомлением, Налоговый комитет по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вправе провести налоговую проверку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их должностных лиц к Вам будут применены меры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взыскания в соответствии с Кодексом Республики Казахстан об 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льщик имеет право обжаловать действия (бездействие)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налоговой службы вышестоящему органу налоговой службы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подпись,(печать)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отправки и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*данная мера применяется в отношении налогоплательщика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акционерного общества с участием государства в уставном капитале.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 обращении взыскания на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банковских счетах дебиторов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52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дебитора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обращении взыскания на деньги с Вашего банковского счета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погашения налоговой задолженности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(фамилия, имя, или полное наименование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сумму _________________________________________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 дня получения настоящего уведомления Вам необходимо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ние двадцати рабочих дней представить в Налоговый комитет по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сверки взаиморасчетов, составленный совместно с налогоплательщи-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 на дату получения уведомления, в соответствии с пунктом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акта сверки взаиморасчетов, в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указанный настоящим уведомлением,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вправе провести налоговую проверку дебитора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их должностных лиц к Вам будут применены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взыскания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 имеет право обжаловать действия (бездействие)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органов налоговой службы вышестоящему органу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(Ф.И.О., наименование дебитора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налогоплательщика, подпись, 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дебитору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налогоплательщика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дебитору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налогоплательщика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отправки и получения)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 устранении нарушений, выявленных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камерального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543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(фамилия, имя, отчество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допущенных нарушениях, выявленных "___" _________ 200__ 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налоговой отчетности:___________________________________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(указать налоговый период)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самостоятельного устранения допущенных ошибок;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превышению условий, предусмотренных для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малого бизнеса: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условия нарушения со ссылкой на статьи Налогового кодекса)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информирует Вас о переходе на общеустановленный порядок налогооб-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ложения с "___" 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льщик имеет право обжаловать действия (бездействие)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налоговой службы вышестоящему органу налоговой службы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подпись, 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отправки и получения)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начисленной сумме налогов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обязательных платежей в бюджет и пени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рассмотрения жалобы налогоплательщика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555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557-5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Вашу жалобу от "__" ________ 200__ г.____________________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(указать суть жалобы)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или полное наименование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принятии следующего решения по жалобе:____________________________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(суть решения)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Начисленная сумма налогов и других обязательных платежей в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 и пени по результатам рассмотрения жалобы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453"/>
        <w:gridCol w:w="3173"/>
        <w:gridCol w:w="255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(код, наименование платежа)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платежа)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пени)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в течение тридцати рабочих дней со дня,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днем вручения (получения) настоящего уведомления, уплатить данную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сумму в Налоговый комитет по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 на счет N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(Управление Казначейства, БИК)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553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557-2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случае несогласия с вышеуказанным решением налогоплательщик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обжаловать его в вышестоящий орган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подпись, 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отправки и получения)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 устранении нарушений налогового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(фамилия, имя, отчество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полное наименование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устранении допущенных нарушений налогового законодательства: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(суть нарушения)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устранить допущенные нарушения в течение тридцати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дней со дня, следующего за днем вручения (получения) настоящего уве-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их не устранения налогоплательщик будет привлечен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 в соответствии с законодательными актами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тельщик имеет право обжаловать действия (бездействие)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налоговой службы вышестоящему органу налоговой службы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подпись, 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отправки и получения)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2007 года N 133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снятии с учета лица, являющегося плательщиком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налога на добавленную стоимость и не уведомившего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налоговый орган в течение двадцати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об изменении места нахождения (жительства)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 г.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налогоплательщика, РНН,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снятии с учета по налогу на добавленную стоимость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 200_ г. по решению Налогового комитета по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 ____________ 200_ г. N ________ в соответствии с 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210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налогопла-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тельщик имеет право обжаловать действия (бездействие)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органов налоговой службы вышестоящему органу налоговой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подпись, (печать)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налоговой службы,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налогоплательщику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отправки и получения)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