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d80c" w14:textId="09fd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21 августа 2004 года N 250 "Об утверждении Правил об условиях и минимальных требованиях к порядку предоставления информации поставщиками информации, о порядке оформления согласия субъектов кредитных историй на предоставление информации о них в кредитные бюро, оформления согласия на выдачу кредитного отчета и об условиях и порядке предоставления кредитного отчета"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23 февраля 2007 года N 38. Зарегистрировано в Министерстве юстиции Республики Казахстан 3 апреля 2007 года N 4598. Утратило силу постановлением Правления Национального Банка Республики Казахстан от 27 марта 2017 года № 53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27.03.2017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совершенствования нормативных правовых актов, регулирующих деятельность кредитных бюро, а также в соответствии с подпунктом 1) пункта 2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подпунктами 1)-3) пункта 1 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кредитных бюро и формировании кредитных историй в Республике Казахстан", Правление Агентства Республики Казахстан по регулированию и надзору финансового рынка и финансовых организаций (далее - Агентство)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21 августа 2004 года N 250 "Об утверждении Правил об условиях и минимальных требованиях к порядку предоставления информации поставщиками информации, о порядке оформления согласия субъектов кредитных историй на предоставление информации о них в кредитные бюро, оформления согласия на выдачу кредитного отчета и об условиях и порядке предоставления кредитного отчета" (зарегистрированное в Реестре государственной регистрации нормативных правовых актов под N 3113, опубликованное в Бюллетене нормативных правовых актов центральных исполнительных и иных государственных органов Республики Казахстан N 15, июнь 2005, ст. 109), с изменениями и дополнениями, внесенными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26 марта 2005 года N 102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21 августа 2004 года N 250 "Об утверждении Правил об условиях и минимальных требованиях к порядку предоставления информации поставщиками информации, о порядке оформления согласия субъектов кредитных историй на предоставление информации о них в кредитные бюро, оформления согласия на выдачу кредитного отчета и об условиях и порядке предоставления кредитного отчета" (зарегистрированным в Реестре государственной регистрации нормативных правовых актов под N 3616),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условиях и минимальных требованиях к порядку предоставления информации поставщиками информации, о порядке оформления согласия субъектов кредитных историй на предоставление информации о них в кредитные бюро, оформления согласия на выдачу кредитного отчета и об условиях и порядке предоставления кредитного отчета,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3 слова ", оформляет ее в письменной форме и представляет ему для личного ознакомления и подписания"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"6. Согласие субъекта кредитной истории на предоставление имеющейся о нем информации в кредитное бюро оформляется в соответствии с приложением 1 к настоящим Правилам.";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7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пункты 8 и 9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"8. Согласие субъекта кредитной истории на выдачу кредитного отчета о нем оформляется в соответствии с приложением 2 к настоящим Правилам. Подтверждение о получении согласия субъекта кредитной истории на получение кредитного отчета о нем представляется получателем в кредитное бюро в порядке, определенном кредитным бюро.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Согласия субъектов кредитных историй, указанные в пунктах 6 и 8 настоящих Правил, подлежат хранению поставщиками и получателями информации в соответствии с требованиями законодательства Республики Казахстан и внутренними документами, определяющими порядок хранения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если субъект кредитной истории в своем согласии указывает, что оно касается передачи и (или) получения информации из всех возможных источников, то нотариально удостоверенная копия данного согласия впоследствии по договоренности предоставляется кредитному бюро в согласованные с ним сроки для возможности сбора кредитным бюро информации о таком субъекте.";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приложения 1, 2 изложить согласно приложению к настоящему постановлению;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приложения 3, 4 и 5 исключить. 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Департаменту надзора за субъектами страхового рынка и другими финансовыми организациями (Каракулова Д.Ш.):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кредитного бюро, Объединения юридических лиц "Ассоциация финансистов Казахстана".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Контроль за исполнением настоящего постановления возложить на заместителя Председателя Агентства Узбекова Г.Н.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надзору финансового 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 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 дополнений 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от 21 августа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250 "Об утверждении Правил об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минимальных требованиях к 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информации поставщиками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о порядке оформления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кредитных историй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них в кредитные бюро,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на выдачу кредитного отчета 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и порядке предоставления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2007 года N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 условиях и 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требованиях к порядку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поставщиками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оформления согласия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историй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них в кредитные бюро,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согласия на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отчета и об условиях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предоставления кредитного отчета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субъекта кредитной истории на предоставление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информации о нем в кредитные бюро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"__"________ ____года           местное время ___ часов ___ минут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физического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(фамилия, имя, отчество (если имеется), дата и место рождения,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место жительства, номер и дата документа, удостоверяющего личность)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юридического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(полное наименование, место нахождения, регистрационный номер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соответствии со свидетельством о государственной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(перерегистрации) или иной идентификационный номер, официально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используемый для идентификации юридического лица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законодательству его государственной регистрации)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дает настоящее согласие в том, что информация о нем, касающаяся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его (ее) финансовых и других обязательств имущественного характера,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находящаяся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(указать наименование источника(ов) информации. В случае если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согласие дается на предоставление информации из всех возможных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источников, необходимо сделать об этом отметку),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которая поступит в указанный(ые) источник(и) в будущем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(в случае согласия на раскрытие информации, которая поступит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будущем, необходимо поставить подпись; в случае несогласия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раскрытием информации, которая поступит в будущем, необходимо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поставить прочерк),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будет предоставлена во все кредитные бюро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(если поставщик информации, оформляющий настоящее согласие,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предоставляет информацию во все кредитные бюро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в соответствии с пунктами 1 и 2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Закона о кредитных бюро)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или в кредитные бюро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(указать наименование кредитных бюро, если поставщик информации,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оформляющий настоящее согласие, не обязан предоставлять информацию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 все кредитные бюро на территории Республики Казахстан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соответствии со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о кредитных бюро).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(для физического лица: собственноручно указывается фамилия, имя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отчество (если имеется), проставляется личная подпись;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юридического лица: указывается наименование юридического лица,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проставляется подпись лица, уполномоченного юридическим лицом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подписание настоящего согласия, с указанием реквизитов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доверенности, если лицо действует от имени юридического лица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основании доверенности, с приложением подлинника доверенности)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(наименование организации, принявшей настоящее согласие; фамилия,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инициалы и подпись лица, уполномоченного принимать настоящее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согласие).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 условиях и 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требованиях к порядку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поставщиками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оформления согласия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историй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них в кредитные бюро,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согласия на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отчета и об условиях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предоставления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субъекта кредитной истории на выдачу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кредитного отчета получателю кредитного отчета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"__"________ ____года           местное время ___ часов ___ минут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физического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(фамилия, имя, отчество (если имеется), дата и место рождения,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место жительства, номер и дата документа, удостоверяющего личность)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юридического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(полное наименование, место нахождения, регистрационный номер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соответствии со свидетельством о государственной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(перерегистрации) или иной идентификационный номер, официально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используемый для идентификации юридического лица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законодательству его государственной регистрации)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дает настоящее согласие в том, что информация о нем, касающаяся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(ее) финансовых и других обязательств имущественного характера,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находящаяся в кредитных бюро, и которая поступит в кредитные бюро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будущем, будет раскрыта получателю информации из кредитного(ых)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бюро, принявшему(их) настоящее согласие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(для физического лица: собственноручно указывается фамилия, имя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отчество (если имеется), проставляется личная подпись;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юридического лица: указывается наименование юридического лица,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проставляется подпись лица, уполномоченного юридическим лицом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подписание настоящего согласия, с указанием реквизитов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доверенности, если лицо действует от имени юридического лица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основании доверенности, с приложением подлинника доверенности)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(наименование организации, принявшей настоящее согласие; фамилия,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инициалы и подпись лица, уполномоченного принимать настоящее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согласие).".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